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Checklisttable"/>
        <w:tblW w:w="11282" w:type="dxa"/>
        <w:tblBorders>
          <w:top w:val="none" w:sz="0" w:space="0" w:color="auto"/>
          <w:left w:val="none" w:sz="0" w:space="0" w:color="auto"/>
          <w:bottom w:val="single" w:sz="4" w:space="0" w:color="auto"/>
          <w:right w:val="none" w:sz="0" w:space="0" w:color="auto"/>
          <w:insideH w:val="none" w:sz="0" w:space="0" w:color="auto"/>
        </w:tblBorders>
        <w:tblLayout w:type="fixed"/>
        <w:tblLook w:val="04A0" w:firstRow="1" w:lastRow="0" w:firstColumn="1" w:lastColumn="0" w:noHBand="0" w:noVBand="1"/>
      </w:tblPr>
      <w:tblGrid>
        <w:gridCol w:w="11262"/>
        <w:gridCol w:w="20"/>
      </w:tblGrid>
      <w:tr w:rsidR="00FA0A67" w14:paraId="3D55237B" w14:textId="77777777" w:rsidTr="009143B6">
        <w:trPr>
          <w:gridAfter w:val="1"/>
          <w:wAfter w:w="20" w:type="dxa"/>
          <w:trHeight w:val="223"/>
        </w:trPr>
        <w:tc>
          <w:tcPr>
            <w:cnfStyle w:val="001000000000" w:firstRow="0" w:lastRow="0" w:firstColumn="1" w:lastColumn="0" w:oddVBand="0" w:evenVBand="0" w:oddHBand="0" w:evenHBand="0" w:firstRowFirstColumn="0" w:firstRowLastColumn="0" w:lastRowFirstColumn="0" w:lastRowLastColumn="0"/>
            <w:tcW w:w="11262" w:type="dxa"/>
            <w:tcBorders>
              <w:top w:val="nil"/>
              <w:left w:val="nil"/>
              <w:bottom w:val="single" w:sz="4" w:space="0" w:color="5B9BD5" w:themeColor="accent1"/>
              <w:right w:val="nil"/>
            </w:tcBorders>
            <w:shd w:val="clear" w:color="auto" w:fill="auto"/>
          </w:tcPr>
          <w:p w14:paraId="7E0FC067" w14:textId="77777777" w:rsidR="00FA0A67" w:rsidRPr="004317DA" w:rsidRDefault="00A50964" w:rsidP="00C45FEA">
            <w:pPr>
              <w:ind w:left="60"/>
              <w:rPr>
                <w:rFonts w:ascii="Arial" w:eastAsia="MS Gothic" w:hAnsi="Arial" w:cs="Arial"/>
                <w:i/>
                <w:sz w:val="19"/>
                <w:szCs w:val="19"/>
              </w:rPr>
            </w:pPr>
            <w:r>
              <w:rPr>
                <w:rFonts w:ascii="Arial" w:hAnsi="Arial" w:cs="Arial"/>
                <w:b w:val="0"/>
                <w:i/>
                <w:sz w:val="19"/>
                <w:szCs w:val="19"/>
              </w:rPr>
              <w:t>我们不会向您邮寄任何纸质账单</w:t>
            </w:r>
            <w:r w:rsidR="00B84703">
              <w:rPr>
                <w:rFonts w:ascii="Arial" w:hAnsi="Arial" w:cs="Arial"/>
                <w:b w:val="0"/>
                <w:i/>
                <w:sz w:val="19"/>
                <w:szCs w:val="19"/>
              </w:rPr>
              <w:t xml:space="preserve">. </w:t>
            </w:r>
            <w:r>
              <w:rPr>
                <w:rFonts w:ascii="Arial" w:hAnsi="Arial" w:cs="Arial"/>
                <w:b w:val="0"/>
                <w:i/>
                <w:sz w:val="19"/>
                <w:szCs w:val="19"/>
              </w:rPr>
              <w:t>一般情况下在每个月的第一周，我们会以邮件的形式通知您</w:t>
            </w:r>
            <w:r w:rsidR="002C242A">
              <w:rPr>
                <w:rFonts w:ascii="Arial" w:hAnsi="Arial" w:cs="Arial"/>
                <w:b w:val="0"/>
                <w:i/>
                <w:sz w:val="19"/>
                <w:szCs w:val="19"/>
              </w:rPr>
              <w:t>关于您的学生账户中</w:t>
            </w:r>
            <w:r w:rsidR="004317DA">
              <w:rPr>
                <w:rFonts w:ascii="Arial" w:hAnsi="Arial" w:cs="Arial"/>
                <w:b w:val="0"/>
                <w:i/>
                <w:sz w:val="19"/>
                <w:szCs w:val="19"/>
              </w:rPr>
              <w:t>的可预览及</w:t>
            </w:r>
            <w:r w:rsidR="002C242A">
              <w:rPr>
                <w:rFonts w:ascii="Arial" w:hAnsi="Arial" w:cs="Arial"/>
                <w:b w:val="0"/>
                <w:i/>
                <w:sz w:val="19"/>
                <w:szCs w:val="19"/>
              </w:rPr>
              <w:t>可</w:t>
            </w:r>
            <w:r w:rsidR="005C16F8">
              <w:rPr>
                <w:rFonts w:ascii="Arial" w:hAnsi="Arial" w:cs="Arial"/>
                <w:b w:val="0"/>
                <w:i/>
                <w:sz w:val="19"/>
                <w:szCs w:val="19"/>
              </w:rPr>
              <w:t>支付账单。</w:t>
            </w:r>
            <w:r w:rsidR="005C16F8" w:rsidRPr="0085688E">
              <w:rPr>
                <w:rFonts w:ascii="Arial" w:hAnsi="Arial" w:cs="Arial"/>
                <w:b w:val="0"/>
                <w:i/>
                <w:sz w:val="19"/>
                <w:szCs w:val="19"/>
              </w:rPr>
              <w:t>账单</w:t>
            </w:r>
            <w:r w:rsidR="005C16F8" w:rsidRPr="0085688E">
              <w:rPr>
                <w:rFonts w:ascii="Arial" w:hAnsi="Arial" w:cs="Arial" w:hint="eastAsia"/>
                <w:b w:val="0"/>
                <w:i/>
                <w:sz w:val="19"/>
                <w:szCs w:val="19"/>
                <w:lang w:eastAsia="zh-CN"/>
              </w:rPr>
              <w:t>到期</w:t>
            </w:r>
            <w:r w:rsidR="004317DA" w:rsidRPr="0085688E">
              <w:rPr>
                <w:rFonts w:ascii="Arial" w:hAnsi="Arial" w:cs="Arial"/>
                <w:b w:val="0"/>
                <w:i/>
                <w:sz w:val="19"/>
                <w:szCs w:val="19"/>
              </w:rPr>
              <w:t>日</w:t>
            </w:r>
            <w:r w:rsidR="005C16F8" w:rsidRPr="0085688E">
              <w:rPr>
                <w:rFonts w:ascii="Arial" w:hAnsi="Arial" w:cs="Arial"/>
                <w:b w:val="0"/>
                <w:i/>
                <w:sz w:val="19"/>
                <w:szCs w:val="19"/>
              </w:rPr>
              <w:t>为</w:t>
            </w:r>
            <w:r w:rsidR="005C16F8">
              <w:rPr>
                <w:rFonts w:ascii="Arial" w:hAnsi="Arial" w:cs="Arial"/>
                <w:b w:val="0"/>
                <w:i/>
                <w:sz w:val="19"/>
                <w:szCs w:val="19"/>
              </w:rPr>
              <w:t>每</w:t>
            </w:r>
            <w:r w:rsidR="004317DA">
              <w:rPr>
                <w:rFonts w:ascii="Arial" w:hAnsi="Arial" w:cs="Arial"/>
                <w:b w:val="0"/>
                <w:i/>
                <w:sz w:val="19"/>
                <w:szCs w:val="19"/>
              </w:rPr>
              <w:t>月的</w:t>
            </w:r>
            <w:r w:rsidR="004317DA">
              <w:rPr>
                <w:rFonts w:ascii="Arial" w:hAnsi="Arial" w:cs="Arial"/>
                <w:b w:val="0"/>
                <w:i/>
                <w:sz w:val="19"/>
                <w:szCs w:val="19"/>
              </w:rPr>
              <w:t>22</w:t>
            </w:r>
            <w:r w:rsidR="002C242A">
              <w:rPr>
                <w:rFonts w:ascii="Arial" w:hAnsi="Arial" w:cs="Arial"/>
                <w:b w:val="0"/>
                <w:i/>
                <w:sz w:val="19"/>
                <w:szCs w:val="19"/>
              </w:rPr>
              <w:t>号。如果您的账户中出现逾期未缴金额</w:t>
            </w:r>
            <w:r w:rsidR="004317DA">
              <w:rPr>
                <w:rFonts w:ascii="Arial" w:hAnsi="Arial" w:cs="Arial"/>
                <w:b w:val="0"/>
                <w:i/>
                <w:sz w:val="19"/>
                <w:szCs w:val="19"/>
              </w:rPr>
              <w:t>，</w:t>
            </w:r>
            <w:r w:rsidR="004317DA" w:rsidRPr="0085688E">
              <w:rPr>
                <w:rFonts w:ascii="Arial" w:hAnsi="Arial" w:cs="Arial"/>
                <w:b w:val="0"/>
                <w:i/>
                <w:sz w:val="19"/>
                <w:szCs w:val="19"/>
              </w:rPr>
              <w:t>您将会被收取</w:t>
            </w:r>
            <w:r w:rsidR="005C16F8" w:rsidRPr="0085688E">
              <w:rPr>
                <w:rFonts w:ascii="Arial" w:hAnsi="Arial" w:cs="Arial" w:hint="eastAsia"/>
                <w:b w:val="0"/>
                <w:i/>
                <w:sz w:val="19"/>
                <w:szCs w:val="19"/>
                <w:lang w:eastAsia="zh-CN"/>
              </w:rPr>
              <w:t>每月</w:t>
            </w:r>
            <w:r w:rsidR="004317DA" w:rsidRPr="0085688E">
              <w:rPr>
                <w:rFonts w:ascii="Arial" w:hAnsi="Arial" w:cs="Arial"/>
                <w:b w:val="0"/>
                <w:i/>
                <w:sz w:val="19"/>
                <w:szCs w:val="19"/>
              </w:rPr>
              <w:t>1.5%</w:t>
            </w:r>
            <w:r w:rsidR="004317DA" w:rsidRPr="0085688E">
              <w:rPr>
                <w:rFonts w:ascii="Arial" w:hAnsi="Arial" w:cs="Arial"/>
                <w:b w:val="0"/>
                <w:i/>
                <w:sz w:val="19"/>
                <w:szCs w:val="19"/>
              </w:rPr>
              <w:t>的滞纳金</w:t>
            </w:r>
            <w:r w:rsidR="004317DA">
              <w:rPr>
                <w:rFonts w:ascii="Arial" w:hAnsi="Arial" w:cs="Arial"/>
                <w:b w:val="0"/>
                <w:i/>
                <w:sz w:val="19"/>
                <w:szCs w:val="19"/>
              </w:rPr>
              <w:t>。</w:t>
            </w:r>
            <w:r w:rsidR="00B84703">
              <w:rPr>
                <w:rFonts w:ascii="Arial" w:hAnsi="Arial" w:cs="Arial"/>
                <w:b w:val="0"/>
                <w:i/>
                <w:sz w:val="19"/>
                <w:szCs w:val="19"/>
              </w:rPr>
              <w:t xml:space="preserve"> </w:t>
            </w:r>
            <w:r w:rsidR="002C242A">
              <w:rPr>
                <w:rFonts w:ascii="Arial" w:hAnsi="Arial" w:cs="Arial"/>
                <w:b w:val="0"/>
                <w:i/>
                <w:sz w:val="19"/>
                <w:szCs w:val="19"/>
              </w:rPr>
              <w:t>您的账单明细</w:t>
            </w:r>
            <w:r w:rsidR="004317DA">
              <w:rPr>
                <w:rFonts w:ascii="Arial" w:hAnsi="Arial" w:cs="Arial"/>
                <w:b w:val="0"/>
                <w:i/>
                <w:sz w:val="19"/>
                <w:szCs w:val="19"/>
              </w:rPr>
              <w:t>中将会包括您</w:t>
            </w:r>
            <w:r w:rsidR="000D5D09">
              <w:rPr>
                <w:rFonts w:ascii="Arial" w:hAnsi="Arial" w:cs="Arial"/>
                <w:b w:val="0"/>
                <w:i/>
                <w:sz w:val="19"/>
                <w:szCs w:val="19"/>
              </w:rPr>
              <w:t>的学费</w:t>
            </w:r>
            <w:r w:rsidR="004317DA">
              <w:rPr>
                <w:rFonts w:ascii="Arial" w:hAnsi="Arial" w:cs="Arial"/>
                <w:b w:val="0"/>
                <w:i/>
                <w:sz w:val="19"/>
                <w:szCs w:val="19"/>
              </w:rPr>
              <w:t>，其他学生</w:t>
            </w:r>
            <w:r w:rsidR="000D5D09">
              <w:rPr>
                <w:rFonts w:ascii="Arial" w:hAnsi="Arial" w:cs="Arial"/>
                <w:b w:val="0"/>
                <w:i/>
                <w:sz w:val="19"/>
                <w:szCs w:val="19"/>
              </w:rPr>
              <w:t>活动</w:t>
            </w:r>
            <w:r w:rsidR="002C242A">
              <w:rPr>
                <w:rFonts w:ascii="Arial" w:hAnsi="Arial" w:cs="Arial"/>
                <w:b w:val="0"/>
                <w:i/>
                <w:sz w:val="19"/>
                <w:szCs w:val="19"/>
              </w:rPr>
              <w:t>费</w:t>
            </w:r>
            <w:r w:rsidR="004317DA">
              <w:rPr>
                <w:rFonts w:ascii="Arial" w:hAnsi="Arial" w:cs="Arial"/>
                <w:b w:val="0"/>
                <w:i/>
                <w:sz w:val="19"/>
                <w:szCs w:val="19"/>
              </w:rPr>
              <w:t>及在本期账单中您可获得的学生补助</w:t>
            </w:r>
            <w:r w:rsidR="002C242A">
              <w:rPr>
                <w:rFonts w:ascii="Arial" w:hAnsi="Arial" w:cs="Arial"/>
                <w:b w:val="0"/>
                <w:i/>
                <w:sz w:val="19"/>
                <w:szCs w:val="19"/>
              </w:rPr>
              <w:t>的信息</w:t>
            </w:r>
            <w:r w:rsidR="004317DA">
              <w:rPr>
                <w:rFonts w:ascii="Arial" w:hAnsi="Arial" w:cs="Arial"/>
                <w:b w:val="0"/>
                <w:i/>
                <w:sz w:val="19"/>
                <w:szCs w:val="19"/>
              </w:rPr>
              <w:t>。</w:t>
            </w:r>
          </w:p>
        </w:tc>
      </w:tr>
      <w:tr w:rsidR="00FA0A67" w14:paraId="3BF4314C" w14:textId="77777777" w:rsidTr="009143B6">
        <w:trPr>
          <w:gridAfter w:val="1"/>
          <w:wAfter w:w="20" w:type="dxa"/>
          <w:trHeight w:hRule="exact" w:val="316"/>
        </w:trPr>
        <w:tc>
          <w:tcPr>
            <w:cnfStyle w:val="001000000000" w:firstRow="0" w:lastRow="0" w:firstColumn="1" w:lastColumn="0" w:oddVBand="0" w:evenVBand="0" w:oddHBand="0" w:evenHBand="0" w:firstRowFirstColumn="0" w:firstRowLastColumn="0" w:lastRowFirstColumn="0" w:lastRowLastColumn="0"/>
            <w:tcW w:w="11262" w:type="dxa"/>
            <w:tcBorders>
              <w:top w:val="nil"/>
              <w:left w:val="nil"/>
              <w:bottom w:val="single" w:sz="4" w:space="0" w:color="5B9BD5" w:themeColor="accent1"/>
              <w:right w:val="nil"/>
            </w:tcBorders>
            <w:shd w:val="clear" w:color="auto" w:fill="000000" w:themeFill="text1"/>
            <w:vAlign w:val="center"/>
          </w:tcPr>
          <w:p w14:paraId="063F0D77" w14:textId="77777777" w:rsidR="00FA0A67" w:rsidRDefault="004317DA">
            <w:pPr>
              <w:pStyle w:val="ListParagraph1"/>
              <w:numPr>
                <w:ilvl w:val="0"/>
                <w:numId w:val="11"/>
              </w:numPr>
              <w:ind w:left="431" w:hanging="371"/>
              <w:rPr>
                <w:b w:val="0"/>
                <w:sz w:val="20"/>
                <w:szCs w:val="20"/>
              </w:rPr>
            </w:pPr>
            <w:r>
              <w:rPr>
                <w:sz w:val="20"/>
                <w:szCs w:val="20"/>
              </w:rPr>
              <w:t>登陆学生账号</w:t>
            </w:r>
          </w:p>
        </w:tc>
      </w:tr>
      <w:tr w:rsidR="00FA0A67" w14:paraId="75ED2EEE" w14:textId="77777777" w:rsidTr="009143B6">
        <w:trPr>
          <w:gridAfter w:val="1"/>
          <w:wAfter w:w="20" w:type="dxa"/>
          <w:trHeight w:val="484"/>
        </w:trPr>
        <w:tc>
          <w:tcPr>
            <w:cnfStyle w:val="001000000000" w:firstRow="0" w:lastRow="0" w:firstColumn="1" w:lastColumn="0" w:oddVBand="0" w:evenVBand="0" w:oddHBand="0" w:evenHBand="0" w:firstRowFirstColumn="0" w:firstRowLastColumn="0" w:lastRowFirstColumn="0" w:lastRowLastColumn="0"/>
            <w:tcW w:w="11262" w:type="dxa"/>
            <w:tcBorders>
              <w:top w:val="nil"/>
              <w:left w:val="nil"/>
              <w:bottom w:val="single" w:sz="4" w:space="0" w:color="5B9BD5" w:themeColor="accent1"/>
              <w:right w:val="nil"/>
            </w:tcBorders>
            <w:shd w:val="clear" w:color="auto" w:fill="auto"/>
          </w:tcPr>
          <w:p w14:paraId="22140AC0" w14:textId="1E489F15" w:rsidR="00FA0A67" w:rsidRDefault="004317DA" w:rsidP="00AA5441">
            <w:pPr>
              <w:pStyle w:val="ListParagraph1"/>
              <w:numPr>
                <w:ilvl w:val="0"/>
                <w:numId w:val="12"/>
              </w:numPr>
              <w:tabs>
                <w:tab w:val="left" w:pos="431"/>
              </w:tabs>
              <w:ind w:right="363"/>
              <w:rPr>
                <w:rFonts w:ascii="Arial" w:hAnsi="Arial" w:cs="Arial"/>
                <w:sz w:val="18"/>
                <w:szCs w:val="18"/>
              </w:rPr>
            </w:pPr>
            <w:r>
              <w:rPr>
                <w:rFonts w:ascii="Arial" w:hAnsi="Arial" w:cs="Arial"/>
                <w:b w:val="0"/>
                <w:sz w:val="18"/>
                <w:szCs w:val="18"/>
              </w:rPr>
              <w:t>请您按照以下步骤登陆：</w:t>
            </w:r>
            <w:r w:rsidR="00B84703">
              <w:rPr>
                <w:rFonts w:ascii="Arial" w:hAnsi="Arial" w:cs="Arial"/>
                <w:b w:val="0"/>
                <w:sz w:val="18"/>
                <w:szCs w:val="18"/>
              </w:rPr>
              <w:t xml:space="preserve">1. </w:t>
            </w:r>
            <w:r>
              <w:rPr>
                <w:rFonts w:ascii="Arial" w:hAnsi="Arial" w:cs="Arial"/>
                <w:b w:val="0"/>
                <w:sz w:val="18"/>
                <w:szCs w:val="18"/>
              </w:rPr>
              <w:t>请登录</w:t>
            </w:r>
            <w:r>
              <w:rPr>
                <w:rFonts w:ascii="Arial" w:hAnsi="Arial" w:cs="Arial"/>
                <w:b w:val="0"/>
                <w:sz w:val="18"/>
                <w:szCs w:val="18"/>
              </w:rPr>
              <w:t xml:space="preserve"> LionPATH </w:t>
            </w:r>
            <w:r>
              <w:rPr>
                <w:rFonts w:ascii="Arial" w:hAnsi="Arial" w:cs="Arial"/>
                <w:b w:val="0"/>
                <w:sz w:val="18"/>
                <w:szCs w:val="18"/>
              </w:rPr>
              <w:t>（</w:t>
            </w:r>
            <w:r w:rsidR="00AA5441" w:rsidRPr="00AA5441">
              <w:rPr>
                <w:rFonts w:ascii="Arial" w:hAnsi="Arial" w:cs="Arial"/>
                <w:sz w:val="18"/>
                <w:szCs w:val="18"/>
              </w:rPr>
              <w:t>http://lionpath.psu.edu</w:t>
            </w:r>
            <w:r w:rsidR="00AA5441">
              <w:rPr>
                <w:rFonts w:ascii="Arial" w:hAnsi="Arial" w:cs="Arial" w:hint="eastAsia"/>
                <w:sz w:val="18"/>
                <w:szCs w:val="18"/>
              </w:rPr>
              <w:t>）</w:t>
            </w:r>
            <w:r w:rsidR="00B84703">
              <w:rPr>
                <w:rFonts w:ascii="Arial" w:hAnsi="Arial" w:cs="Arial"/>
                <w:b w:val="0"/>
                <w:sz w:val="18"/>
                <w:szCs w:val="18"/>
              </w:rPr>
              <w:t xml:space="preserve">, </w:t>
            </w:r>
            <w:r w:rsidR="00C45FEA">
              <w:rPr>
                <w:rFonts w:ascii="Arial" w:hAnsi="Arial" w:cs="Arial"/>
                <w:b w:val="0"/>
                <w:sz w:val="18"/>
                <w:szCs w:val="18"/>
              </w:rPr>
              <w:t>2</w:t>
            </w:r>
            <w:r w:rsidR="00C45FEA" w:rsidRPr="0085688E">
              <w:rPr>
                <w:rFonts w:ascii="Arial" w:hAnsi="Arial" w:cs="Arial"/>
                <w:b w:val="0"/>
                <w:sz w:val="18"/>
                <w:szCs w:val="18"/>
              </w:rPr>
              <w:t>.</w:t>
            </w:r>
            <w:r w:rsidR="00AA5441" w:rsidRPr="0085688E">
              <w:rPr>
                <w:rFonts w:ascii="Arial" w:hAnsi="Arial" w:cs="Arial"/>
                <w:b w:val="0"/>
                <w:sz w:val="18"/>
                <w:szCs w:val="18"/>
              </w:rPr>
              <w:t xml:space="preserve"> </w:t>
            </w:r>
            <w:r w:rsidR="00AA5441" w:rsidRPr="0085688E">
              <w:rPr>
                <w:rFonts w:ascii="Arial" w:hAnsi="Arial" w:cs="Arial"/>
                <w:b w:val="0"/>
                <w:sz w:val="18"/>
                <w:szCs w:val="18"/>
              </w:rPr>
              <w:t>在进入学生界面以</w:t>
            </w:r>
            <w:r w:rsidR="00AA5441" w:rsidRPr="0085688E">
              <w:rPr>
                <w:rFonts w:asciiTheme="minorEastAsia" w:hAnsiTheme="minorEastAsia" w:cs="Arial" w:hint="eastAsia"/>
                <w:b w:val="0"/>
                <w:sz w:val="18"/>
                <w:szCs w:val="18"/>
                <w:lang w:eastAsia="zh-CN"/>
              </w:rPr>
              <w:t>后</w:t>
            </w:r>
            <w:r w:rsidR="00AA5441" w:rsidRPr="0085688E">
              <w:rPr>
                <w:rFonts w:ascii="Arial" w:hAnsi="Arial" w:cs="Arial"/>
                <w:b w:val="0"/>
                <w:sz w:val="18"/>
                <w:szCs w:val="18"/>
              </w:rPr>
              <w:t>,</w:t>
            </w:r>
            <w:r w:rsidR="00AA5441" w:rsidRPr="0085688E">
              <w:rPr>
                <w:rFonts w:ascii="Arial" w:hAnsi="Arial" w:cs="Arial" w:hint="eastAsia"/>
                <w:b w:val="0"/>
                <w:sz w:val="18"/>
                <w:szCs w:val="18"/>
                <w:lang w:eastAsia="zh-CN"/>
              </w:rPr>
              <w:t xml:space="preserve"> </w:t>
            </w:r>
            <w:r w:rsidR="00006A84" w:rsidRPr="0085688E">
              <w:rPr>
                <w:rFonts w:ascii="Arial" w:hAnsi="Arial" w:cs="Arial"/>
                <w:b w:val="0"/>
                <w:sz w:val="18"/>
                <w:szCs w:val="18"/>
              </w:rPr>
              <w:t>点击管理我的账号</w:t>
            </w:r>
            <w:r w:rsidR="00006A84">
              <w:rPr>
                <w:rFonts w:ascii="Arial" w:hAnsi="Arial" w:cs="Arial"/>
                <w:b w:val="0"/>
                <w:sz w:val="18"/>
                <w:szCs w:val="18"/>
              </w:rPr>
              <w:t>/</w:t>
            </w:r>
            <w:r w:rsidR="00006A84">
              <w:rPr>
                <w:rFonts w:ascii="Arial" w:hAnsi="Arial" w:cs="Arial"/>
                <w:b w:val="0"/>
                <w:sz w:val="18"/>
                <w:szCs w:val="18"/>
              </w:rPr>
              <w:t>付款</w:t>
            </w:r>
            <w:r w:rsidR="00006A84">
              <w:rPr>
                <w:rFonts w:ascii="Arial" w:hAnsi="Arial" w:cs="Arial"/>
                <w:b w:val="0"/>
                <w:sz w:val="18"/>
                <w:szCs w:val="18"/>
              </w:rPr>
              <w:t xml:space="preserve"> (</w:t>
            </w:r>
            <w:r w:rsidR="00B84703" w:rsidRPr="00050822">
              <w:rPr>
                <w:rFonts w:ascii="Arial" w:hAnsi="Arial" w:cs="Arial"/>
                <w:color w:val="2E74B5" w:themeColor="accent1" w:themeShade="BF"/>
                <w:sz w:val="18"/>
                <w:szCs w:val="18"/>
                <w:u w:val="single"/>
              </w:rPr>
              <w:t>M</w:t>
            </w:r>
            <w:r w:rsidR="00006A84" w:rsidRPr="00050822">
              <w:rPr>
                <w:rFonts w:ascii="Arial" w:hAnsi="Arial" w:cs="Arial"/>
                <w:color w:val="2E74B5" w:themeColor="accent1" w:themeShade="BF"/>
                <w:sz w:val="18"/>
                <w:szCs w:val="18"/>
                <w:u w:val="single"/>
              </w:rPr>
              <w:t>anage Account/Make Payment</w:t>
            </w:r>
            <w:r w:rsidR="00006A84" w:rsidRPr="00050822">
              <w:rPr>
                <w:rFonts w:ascii="Arial" w:hAnsi="Arial" w:cs="Arial"/>
                <w:b w:val="0"/>
                <w:sz w:val="18"/>
                <w:szCs w:val="18"/>
                <w:u w:val="single"/>
              </w:rPr>
              <w:t>)</w:t>
            </w:r>
            <w:r w:rsidR="00B84703">
              <w:rPr>
                <w:rFonts w:ascii="Arial" w:hAnsi="Arial" w:cs="Arial"/>
                <w:b w:val="0"/>
                <w:sz w:val="18"/>
                <w:szCs w:val="18"/>
              </w:rPr>
              <w:t xml:space="preserve"> </w:t>
            </w:r>
            <w:r w:rsidR="00006A84">
              <w:rPr>
                <w:rFonts w:ascii="Arial" w:hAnsi="Arial" w:cs="Arial"/>
                <w:b w:val="0"/>
                <w:sz w:val="18"/>
                <w:szCs w:val="18"/>
              </w:rPr>
              <w:t>以进入学生个人</w:t>
            </w:r>
            <w:r w:rsidR="0059699B">
              <w:rPr>
                <w:rFonts w:ascii="Arial" w:hAnsi="Arial" w:cs="Arial"/>
                <w:b w:val="0"/>
                <w:sz w:val="18"/>
                <w:szCs w:val="18"/>
              </w:rPr>
              <w:t>支付</w:t>
            </w:r>
            <w:r w:rsidR="00006A84">
              <w:rPr>
                <w:rFonts w:ascii="Arial" w:hAnsi="Arial" w:cs="Arial"/>
                <w:b w:val="0"/>
                <w:sz w:val="18"/>
                <w:szCs w:val="18"/>
              </w:rPr>
              <w:t>账户管理界面</w:t>
            </w:r>
            <w:r w:rsidR="00B84703">
              <w:rPr>
                <w:rFonts w:ascii="Arial" w:hAnsi="Arial" w:cs="Arial"/>
                <w:b w:val="0"/>
                <w:sz w:val="18"/>
                <w:szCs w:val="18"/>
              </w:rPr>
              <w:t xml:space="preserve">. </w:t>
            </w:r>
            <w:r w:rsidR="0059699B">
              <w:rPr>
                <w:rFonts w:ascii="Arial" w:hAnsi="Arial" w:cs="Arial"/>
                <w:b w:val="0"/>
                <w:sz w:val="18"/>
                <w:szCs w:val="18"/>
              </w:rPr>
              <w:t>进入个人支付</w:t>
            </w:r>
            <w:r w:rsidR="00A44E39">
              <w:rPr>
                <w:rFonts w:ascii="Arial" w:hAnsi="Arial" w:cs="Arial"/>
                <w:b w:val="0"/>
                <w:sz w:val="18"/>
                <w:szCs w:val="18"/>
              </w:rPr>
              <w:t>账户</w:t>
            </w:r>
            <w:r w:rsidR="0059699B">
              <w:rPr>
                <w:rFonts w:ascii="Arial" w:hAnsi="Arial" w:cs="Arial"/>
                <w:b w:val="0"/>
                <w:sz w:val="18"/>
                <w:szCs w:val="18"/>
              </w:rPr>
              <w:t>管理</w:t>
            </w:r>
            <w:r w:rsidR="00A44E39">
              <w:rPr>
                <w:rFonts w:ascii="Arial" w:hAnsi="Arial" w:cs="Arial"/>
                <w:b w:val="0"/>
                <w:sz w:val="18"/>
                <w:szCs w:val="18"/>
              </w:rPr>
              <w:t>界面后</w:t>
            </w:r>
            <w:r w:rsidR="00B84703">
              <w:rPr>
                <w:rFonts w:ascii="Arial" w:hAnsi="Arial" w:cs="Arial"/>
                <w:b w:val="0"/>
                <w:sz w:val="18"/>
                <w:szCs w:val="18"/>
              </w:rPr>
              <w:t xml:space="preserve">, </w:t>
            </w:r>
            <w:r w:rsidR="00A44E39">
              <w:rPr>
                <w:rFonts w:ascii="Arial" w:hAnsi="Arial" w:cs="Arial"/>
                <w:b w:val="0"/>
                <w:sz w:val="18"/>
                <w:szCs w:val="18"/>
              </w:rPr>
              <w:t>您可以预览您的账单，进行支付，查询最近的账户活动</w:t>
            </w:r>
            <w:r w:rsidR="00B84703">
              <w:rPr>
                <w:rFonts w:ascii="Arial" w:hAnsi="Arial" w:cs="Arial"/>
                <w:b w:val="0"/>
                <w:sz w:val="18"/>
                <w:szCs w:val="18"/>
              </w:rPr>
              <w:t xml:space="preserve">, </w:t>
            </w:r>
            <w:r w:rsidR="00A44E39">
              <w:rPr>
                <w:rFonts w:ascii="Arial" w:hAnsi="Arial" w:cs="Arial"/>
                <w:b w:val="0"/>
                <w:sz w:val="18"/>
                <w:szCs w:val="18"/>
              </w:rPr>
              <w:t>注册电子退费</w:t>
            </w:r>
            <w:r w:rsidR="00A44E39">
              <w:rPr>
                <w:rFonts w:ascii="Arial" w:hAnsi="Arial" w:cs="Arial"/>
                <w:b w:val="0"/>
                <w:sz w:val="18"/>
                <w:szCs w:val="18"/>
              </w:rPr>
              <w:t xml:space="preserve">, </w:t>
            </w:r>
            <w:r w:rsidR="00A44E39">
              <w:rPr>
                <w:rFonts w:ascii="Arial" w:hAnsi="Arial" w:cs="Arial"/>
                <w:b w:val="0"/>
                <w:sz w:val="18"/>
                <w:szCs w:val="18"/>
              </w:rPr>
              <w:t>授权其他支付账户</w:t>
            </w:r>
            <w:r w:rsidR="00B84703">
              <w:rPr>
                <w:rFonts w:ascii="Arial" w:hAnsi="Arial" w:cs="Arial"/>
                <w:b w:val="0"/>
                <w:sz w:val="18"/>
                <w:szCs w:val="18"/>
              </w:rPr>
              <w:t>,</w:t>
            </w:r>
            <w:r w:rsidR="00A44E39">
              <w:rPr>
                <w:rFonts w:ascii="Arial" w:hAnsi="Arial" w:cs="Arial"/>
                <w:b w:val="0"/>
                <w:sz w:val="18"/>
                <w:szCs w:val="18"/>
              </w:rPr>
              <w:t xml:space="preserve"> </w:t>
            </w:r>
            <w:r w:rsidR="00A44E39">
              <w:rPr>
                <w:rFonts w:ascii="Arial" w:hAnsi="Arial" w:cs="Arial"/>
                <w:b w:val="0"/>
                <w:sz w:val="18"/>
                <w:szCs w:val="18"/>
              </w:rPr>
              <w:t>注册分期付款计划等。</w:t>
            </w:r>
          </w:p>
        </w:tc>
      </w:tr>
      <w:tr w:rsidR="00FA0A67" w14:paraId="36B588BC" w14:textId="77777777" w:rsidTr="009143B6">
        <w:trPr>
          <w:gridAfter w:val="1"/>
          <w:wAfter w:w="20" w:type="dxa"/>
          <w:trHeight w:hRule="exact" w:val="301"/>
        </w:trPr>
        <w:tc>
          <w:tcPr>
            <w:cnfStyle w:val="001000000000" w:firstRow="0" w:lastRow="0" w:firstColumn="1" w:lastColumn="0" w:oddVBand="0" w:evenVBand="0" w:oddHBand="0" w:evenHBand="0" w:firstRowFirstColumn="0" w:firstRowLastColumn="0" w:lastRowFirstColumn="0" w:lastRowLastColumn="0"/>
            <w:tcW w:w="11262" w:type="dxa"/>
            <w:tcBorders>
              <w:top w:val="nil"/>
              <w:left w:val="nil"/>
              <w:bottom w:val="single" w:sz="4" w:space="0" w:color="5B9BD5" w:themeColor="accent1"/>
              <w:right w:val="nil"/>
            </w:tcBorders>
            <w:shd w:val="clear" w:color="auto" w:fill="000000" w:themeFill="text1"/>
          </w:tcPr>
          <w:p w14:paraId="272E4FBB" w14:textId="77777777" w:rsidR="00FA0A67" w:rsidRDefault="006E7870">
            <w:pPr>
              <w:pStyle w:val="ListParagraph1"/>
              <w:numPr>
                <w:ilvl w:val="0"/>
                <w:numId w:val="11"/>
              </w:numPr>
              <w:ind w:left="420"/>
              <w:rPr>
                <w:rFonts w:cs="Arial"/>
                <w:b w:val="0"/>
                <w:sz w:val="20"/>
                <w:szCs w:val="20"/>
              </w:rPr>
            </w:pPr>
            <w:r>
              <w:rPr>
                <w:rFonts w:cs="Arial"/>
                <w:color w:val="FFFFFF" w:themeColor="background1"/>
                <w:sz w:val="20"/>
                <w:szCs w:val="20"/>
              </w:rPr>
              <w:t>设置授权支付账户</w:t>
            </w:r>
            <w:r>
              <w:rPr>
                <w:rFonts w:cs="Arial" w:hint="eastAsia"/>
                <w:color w:val="FFFFFF" w:themeColor="background1"/>
                <w:sz w:val="20"/>
                <w:szCs w:val="20"/>
                <w:lang w:eastAsia="zh-CN"/>
              </w:rPr>
              <w:t xml:space="preserve"> </w:t>
            </w:r>
            <w:r>
              <w:rPr>
                <w:rFonts w:cs="Arial" w:hint="eastAsia"/>
                <w:color w:val="FFFFFF" w:themeColor="background1"/>
                <w:sz w:val="20"/>
                <w:szCs w:val="20"/>
                <w:lang w:eastAsia="zh-CN"/>
              </w:rPr>
              <w:t>（自选）</w:t>
            </w:r>
          </w:p>
        </w:tc>
      </w:tr>
      <w:tr w:rsidR="00FA0A67" w14:paraId="7E9F8AFB" w14:textId="77777777" w:rsidTr="009143B6">
        <w:trPr>
          <w:gridAfter w:val="1"/>
          <w:wAfter w:w="20" w:type="dxa"/>
          <w:trHeight w:val="980"/>
        </w:trPr>
        <w:tc>
          <w:tcPr>
            <w:cnfStyle w:val="001000000000" w:firstRow="0" w:lastRow="0" w:firstColumn="1" w:lastColumn="0" w:oddVBand="0" w:evenVBand="0" w:oddHBand="0" w:evenHBand="0" w:firstRowFirstColumn="0" w:firstRowLastColumn="0" w:lastRowFirstColumn="0" w:lastRowLastColumn="0"/>
            <w:tcW w:w="11262" w:type="dxa"/>
            <w:tcBorders>
              <w:top w:val="nil"/>
              <w:left w:val="nil"/>
              <w:bottom w:val="single" w:sz="4" w:space="0" w:color="5B9BD5" w:themeColor="accent1"/>
              <w:right w:val="nil"/>
            </w:tcBorders>
            <w:shd w:val="clear" w:color="auto" w:fill="auto"/>
          </w:tcPr>
          <w:p w14:paraId="6D4B58EE" w14:textId="77777777" w:rsidR="00FA0A67" w:rsidRDefault="006E7870" w:rsidP="00F2183A">
            <w:pPr>
              <w:pStyle w:val="ListParagraph1"/>
              <w:numPr>
                <w:ilvl w:val="0"/>
                <w:numId w:val="12"/>
              </w:numPr>
              <w:ind w:left="431" w:right="453"/>
              <w:rPr>
                <w:rFonts w:ascii="Arial" w:hAnsi="Arial" w:cs="Arial"/>
                <w:b w:val="0"/>
                <w:sz w:val="18"/>
                <w:szCs w:val="18"/>
              </w:rPr>
            </w:pPr>
            <w:r>
              <w:rPr>
                <w:rFonts w:ascii="Arial" w:hAnsi="Arial" w:cs="Arial"/>
                <w:b w:val="0"/>
                <w:sz w:val="18"/>
                <w:szCs w:val="18"/>
              </w:rPr>
              <w:t>被授权的支付账户持有者可以在所代理的账户中进行付款，查阅付款记录，及查询学生账户余额等活动。但是不能查阅代理者（学生）的助学贷款</w:t>
            </w:r>
            <w:r w:rsidR="00973A75">
              <w:rPr>
                <w:rFonts w:ascii="Arial" w:hAnsi="Arial" w:cs="Arial"/>
                <w:b w:val="0"/>
                <w:sz w:val="18"/>
                <w:szCs w:val="18"/>
              </w:rPr>
              <w:t>/</w:t>
            </w:r>
            <w:r w:rsidR="00973A75">
              <w:rPr>
                <w:rFonts w:ascii="Arial" w:hAnsi="Arial" w:cs="Arial"/>
                <w:b w:val="0"/>
                <w:sz w:val="18"/>
                <w:szCs w:val="18"/>
              </w:rPr>
              <w:t>助学金，历史成绩，及其他的网上信息。</w:t>
            </w:r>
            <w:r w:rsidR="00973A75">
              <w:rPr>
                <w:rFonts w:ascii="Arial" w:hAnsi="Arial" w:cs="Arial" w:hint="eastAsia"/>
                <w:b w:val="0"/>
                <w:sz w:val="18"/>
                <w:szCs w:val="18"/>
              </w:rPr>
              <w:t>学生可以</w:t>
            </w:r>
            <w:r w:rsidR="005B392F">
              <w:rPr>
                <w:rFonts w:ascii="Arial" w:hAnsi="Arial" w:cs="Arial" w:hint="eastAsia"/>
                <w:b w:val="0"/>
                <w:sz w:val="18"/>
                <w:szCs w:val="18"/>
              </w:rPr>
              <w:t>通过</w:t>
            </w:r>
            <w:r w:rsidR="00973A75">
              <w:rPr>
                <w:rFonts w:ascii="Arial" w:hAnsi="Arial" w:cs="Arial" w:hint="eastAsia"/>
                <w:b w:val="0"/>
                <w:sz w:val="18"/>
                <w:szCs w:val="18"/>
              </w:rPr>
              <w:t>在学生账户控制面板中</w:t>
            </w:r>
            <w:r w:rsidR="00F2183A">
              <w:rPr>
                <w:rFonts w:ascii="Arial" w:hAnsi="Arial" w:cs="Arial" w:hint="eastAsia"/>
                <w:b w:val="0"/>
                <w:sz w:val="18"/>
                <w:szCs w:val="18"/>
              </w:rPr>
              <w:t>的</w:t>
            </w:r>
            <w:r w:rsidR="0059699B">
              <w:rPr>
                <w:rFonts w:ascii="Arial" w:hAnsi="Arial" w:cs="Arial" w:hint="eastAsia"/>
                <w:b w:val="0"/>
                <w:sz w:val="18"/>
                <w:szCs w:val="18"/>
              </w:rPr>
              <w:t>选择</w:t>
            </w:r>
            <w:r w:rsidR="00F2183A">
              <w:rPr>
                <w:rFonts w:ascii="Arial" w:hAnsi="Arial" w:cs="Arial" w:hint="eastAsia"/>
                <w:b w:val="0"/>
                <w:sz w:val="18"/>
                <w:szCs w:val="18"/>
              </w:rPr>
              <w:t>授权新支付账户（</w:t>
            </w:r>
            <w:r w:rsidR="00F2183A" w:rsidRPr="00050822">
              <w:rPr>
                <w:rFonts w:ascii="Arial" w:hAnsi="Arial" w:cs="Arial"/>
                <w:color w:val="0070C0"/>
                <w:sz w:val="18"/>
                <w:szCs w:val="18"/>
                <w:u w:val="single"/>
              </w:rPr>
              <w:t>Authorized Payer Section</w:t>
            </w:r>
            <w:r w:rsidR="00F2183A">
              <w:rPr>
                <w:rFonts w:ascii="Arial" w:hAnsi="Arial" w:cs="Arial" w:hint="eastAsia"/>
                <w:b w:val="0"/>
                <w:sz w:val="18"/>
                <w:szCs w:val="18"/>
              </w:rPr>
              <w:t>）</w:t>
            </w:r>
            <w:r w:rsidR="00973A75">
              <w:rPr>
                <w:rFonts w:ascii="Arial" w:hAnsi="Arial" w:cs="Arial" w:hint="eastAsia"/>
                <w:b w:val="0"/>
                <w:sz w:val="18"/>
                <w:szCs w:val="18"/>
              </w:rPr>
              <w:t>点击</w:t>
            </w:r>
            <w:r w:rsidR="00F2183A">
              <w:rPr>
                <w:rFonts w:ascii="Arial" w:hAnsi="Arial" w:cs="Arial" w:hint="eastAsia"/>
                <w:b w:val="0"/>
                <w:sz w:val="18"/>
                <w:szCs w:val="18"/>
              </w:rPr>
              <w:t>加入新授权账户（</w:t>
            </w:r>
            <w:r w:rsidR="00B84703" w:rsidRPr="00050822">
              <w:rPr>
                <w:rFonts w:ascii="Arial" w:hAnsi="Arial" w:cs="Arial"/>
                <w:color w:val="0070C0"/>
                <w:sz w:val="18"/>
                <w:szCs w:val="18"/>
                <w:u w:val="single"/>
              </w:rPr>
              <w:t>Add New</w:t>
            </w:r>
            <w:r w:rsidR="00F2183A">
              <w:rPr>
                <w:rFonts w:ascii="Arial" w:hAnsi="Arial" w:cs="Arial"/>
                <w:b w:val="0"/>
                <w:sz w:val="18"/>
                <w:szCs w:val="18"/>
              </w:rPr>
              <w:t>）。</w:t>
            </w:r>
            <w:r w:rsidR="00B84703">
              <w:rPr>
                <w:rFonts w:ascii="Arial" w:hAnsi="Arial" w:cs="Arial"/>
                <w:b w:val="0"/>
                <w:sz w:val="18"/>
                <w:szCs w:val="18"/>
              </w:rPr>
              <w:t xml:space="preserve"> </w:t>
            </w:r>
            <w:r w:rsidR="00F2183A">
              <w:rPr>
                <w:rFonts w:ascii="Arial" w:hAnsi="Arial" w:cs="Arial"/>
                <w:b w:val="0"/>
                <w:sz w:val="18"/>
                <w:szCs w:val="18"/>
              </w:rPr>
              <w:t>所有标有红色</w:t>
            </w:r>
            <w:r w:rsidR="00F2183A">
              <w:rPr>
                <w:rFonts w:ascii="Arial" w:hAnsi="Arial" w:cs="Arial"/>
                <w:b w:val="0"/>
                <w:sz w:val="18"/>
                <w:szCs w:val="18"/>
              </w:rPr>
              <w:t>*</w:t>
            </w:r>
            <w:r w:rsidR="00F2183A">
              <w:rPr>
                <w:rFonts w:ascii="Arial" w:hAnsi="Arial" w:cs="Arial"/>
                <w:b w:val="0"/>
                <w:sz w:val="18"/>
                <w:szCs w:val="18"/>
              </w:rPr>
              <w:t>字符的</w:t>
            </w:r>
            <w:r w:rsidR="005B392F">
              <w:rPr>
                <w:rFonts w:ascii="Arial" w:hAnsi="Arial" w:cs="Arial"/>
                <w:b w:val="0"/>
                <w:sz w:val="18"/>
                <w:szCs w:val="18"/>
              </w:rPr>
              <w:t>选项</w:t>
            </w:r>
            <w:r w:rsidR="00F2183A">
              <w:rPr>
                <w:rFonts w:ascii="Arial" w:hAnsi="Arial" w:cs="Arial"/>
                <w:b w:val="0"/>
                <w:sz w:val="18"/>
                <w:szCs w:val="18"/>
              </w:rPr>
              <w:t>都是必填项目</w:t>
            </w:r>
            <w:r w:rsidR="00B84703">
              <w:rPr>
                <w:rFonts w:ascii="Arial" w:hAnsi="Arial" w:cs="Arial"/>
                <w:b w:val="0"/>
                <w:sz w:val="18"/>
                <w:szCs w:val="18"/>
              </w:rPr>
              <w:t xml:space="preserve">. </w:t>
            </w:r>
            <w:r w:rsidR="00F2183A">
              <w:rPr>
                <w:rFonts w:ascii="Arial" w:hAnsi="Arial" w:cs="Arial"/>
                <w:b w:val="0"/>
                <w:sz w:val="18"/>
                <w:szCs w:val="18"/>
              </w:rPr>
              <w:t>我们推荐</w:t>
            </w:r>
            <w:r w:rsidR="0059699B">
              <w:rPr>
                <w:rFonts w:ascii="Arial" w:hAnsi="Arial" w:cs="Arial"/>
                <w:b w:val="0"/>
                <w:sz w:val="18"/>
                <w:szCs w:val="18"/>
              </w:rPr>
              <w:t>您</w:t>
            </w:r>
            <w:r w:rsidR="00F2183A">
              <w:rPr>
                <w:rFonts w:ascii="Arial" w:hAnsi="Arial" w:cs="Arial"/>
                <w:b w:val="0"/>
                <w:sz w:val="18"/>
                <w:szCs w:val="18"/>
              </w:rPr>
              <w:t>在</w:t>
            </w:r>
            <w:r w:rsidR="005B392F">
              <w:rPr>
                <w:rFonts w:ascii="Arial" w:hAnsi="Arial" w:cs="Arial"/>
                <w:b w:val="0"/>
                <w:sz w:val="18"/>
                <w:szCs w:val="18"/>
              </w:rPr>
              <w:t>授权用户</w:t>
            </w:r>
            <w:r w:rsidR="00F2183A">
              <w:rPr>
                <w:rFonts w:ascii="Arial" w:hAnsi="Arial" w:cs="Arial"/>
                <w:b w:val="0"/>
                <w:sz w:val="18"/>
                <w:szCs w:val="18"/>
              </w:rPr>
              <w:t>（</w:t>
            </w:r>
            <w:r w:rsidR="00106FD1" w:rsidRPr="00050822">
              <w:rPr>
                <w:rFonts w:ascii="Arial" w:hAnsi="Arial" w:cs="Arial"/>
                <w:color w:val="0070C0"/>
                <w:sz w:val="18"/>
                <w:szCs w:val="18"/>
                <w:u w:val="single"/>
              </w:rPr>
              <w:t>Authorized User field</w:t>
            </w:r>
            <w:r w:rsidR="00F2183A">
              <w:rPr>
                <w:rFonts w:ascii="Arial" w:hAnsi="Arial" w:cs="Arial"/>
                <w:b w:val="0"/>
                <w:sz w:val="18"/>
                <w:szCs w:val="18"/>
              </w:rPr>
              <w:t>）</w:t>
            </w:r>
            <w:r w:rsidR="005B392F">
              <w:rPr>
                <w:rFonts w:ascii="Arial" w:hAnsi="Arial" w:cs="Arial"/>
                <w:b w:val="0"/>
                <w:sz w:val="18"/>
                <w:szCs w:val="18"/>
              </w:rPr>
              <w:t>一栏中填写被授权支付账户持有者的邮件地址</w:t>
            </w:r>
            <w:r w:rsidR="00B84703">
              <w:rPr>
                <w:rFonts w:ascii="Arial" w:hAnsi="Arial" w:cs="Arial"/>
                <w:b w:val="0"/>
                <w:sz w:val="18"/>
                <w:szCs w:val="18"/>
              </w:rPr>
              <w:t xml:space="preserve">. </w:t>
            </w:r>
            <w:r w:rsidR="0059699B">
              <w:rPr>
                <w:rFonts w:ascii="Arial" w:hAnsi="Arial" w:cs="Arial"/>
                <w:i/>
                <w:sz w:val="18"/>
                <w:szCs w:val="18"/>
              </w:rPr>
              <w:t>*</w:t>
            </w:r>
            <w:r w:rsidR="005B392F">
              <w:rPr>
                <w:rFonts w:ascii="Arial" w:hAnsi="Arial" w:cs="Arial"/>
                <w:i/>
                <w:sz w:val="18"/>
                <w:szCs w:val="18"/>
              </w:rPr>
              <w:t>由于联邦政府</w:t>
            </w:r>
            <w:r w:rsidR="0059699B">
              <w:rPr>
                <w:rFonts w:ascii="Arial" w:hAnsi="Arial" w:cs="Arial"/>
                <w:i/>
                <w:sz w:val="18"/>
                <w:szCs w:val="18"/>
              </w:rPr>
              <w:t>的</w:t>
            </w:r>
            <w:r w:rsidR="005B392F">
              <w:rPr>
                <w:rFonts w:ascii="Arial" w:hAnsi="Arial" w:cs="Arial"/>
                <w:i/>
                <w:sz w:val="18"/>
                <w:szCs w:val="18"/>
              </w:rPr>
              <w:t>相关规定，校方财务管理部门（</w:t>
            </w:r>
            <w:r w:rsidR="005B392F" w:rsidRPr="00050822">
              <w:rPr>
                <w:rFonts w:ascii="Arial" w:hAnsi="Arial" w:cs="Arial"/>
                <w:color w:val="0070C0"/>
                <w:sz w:val="18"/>
                <w:szCs w:val="18"/>
                <w:u w:val="single"/>
              </w:rPr>
              <w:t>Bursar</w:t>
            </w:r>
            <w:r w:rsidR="005B392F">
              <w:rPr>
                <w:rFonts w:ascii="Arial" w:hAnsi="Arial" w:cs="Arial"/>
                <w:i/>
                <w:sz w:val="18"/>
                <w:szCs w:val="18"/>
              </w:rPr>
              <w:t>）仅有权与学生本人及被授权的支付账户代理者进行沟通具体支付事宜</w:t>
            </w:r>
            <w:r w:rsidR="00B84703">
              <w:rPr>
                <w:rFonts w:ascii="Arial" w:hAnsi="Arial" w:cs="Arial"/>
                <w:i/>
                <w:sz w:val="18"/>
                <w:szCs w:val="18"/>
              </w:rPr>
              <w:t>.*</w:t>
            </w:r>
          </w:p>
        </w:tc>
      </w:tr>
      <w:tr w:rsidR="00FA0A67" w14:paraId="2C30F0D9" w14:textId="77777777" w:rsidTr="009143B6">
        <w:trPr>
          <w:trHeight w:hRule="exact" w:val="316"/>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single" w:sz="4" w:space="0" w:color="5B9BD5" w:themeColor="accent1"/>
              <w:right w:val="nil"/>
            </w:tcBorders>
            <w:shd w:val="clear" w:color="auto" w:fill="000000" w:themeFill="text1"/>
          </w:tcPr>
          <w:p w14:paraId="49A3CE5F" w14:textId="77777777" w:rsidR="00FA0A67" w:rsidRDefault="005B392F" w:rsidP="001D77CC">
            <w:pPr>
              <w:pStyle w:val="ListParagraph1"/>
              <w:numPr>
                <w:ilvl w:val="0"/>
                <w:numId w:val="11"/>
              </w:numPr>
              <w:ind w:left="420"/>
              <w:rPr>
                <w:b w:val="0"/>
                <w:sz w:val="20"/>
                <w:szCs w:val="20"/>
              </w:rPr>
            </w:pPr>
            <w:r>
              <w:rPr>
                <w:color w:val="FFFFFF" w:themeColor="background1"/>
                <w:sz w:val="20"/>
                <w:szCs w:val="20"/>
              </w:rPr>
              <w:t>注册</w:t>
            </w:r>
            <w:r w:rsidR="00C134C9">
              <w:rPr>
                <w:color w:val="FFFFFF" w:themeColor="background1"/>
                <w:sz w:val="20"/>
                <w:szCs w:val="20"/>
              </w:rPr>
              <w:t>申请</w:t>
            </w:r>
            <w:r w:rsidR="001D77CC">
              <w:rPr>
                <w:color w:val="FFFFFF" w:themeColor="background1"/>
                <w:sz w:val="20"/>
                <w:szCs w:val="20"/>
              </w:rPr>
              <w:t>美国</w:t>
            </w:r>
            <w:r>
              <w:rPr>
                <w:color w:val="FFFFFF" w:themeColor="background1"/>
                <w:sz w:val="20"/>
                <w:szCs w:val="20"/>
              </w:rPr>
              <w:t>银行个人账户</w:t>
            </w:r>
          </w:p>
        </w:tc>
      </w:tr>
      <w:tr w:rsidR="00FA0A67" w14:paraId="186362FB" w14:textId="77777777" w:rsidTr="009143B6">
        <w:trPr>
          <w:trHeight w:val="824"/>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single" w:sz="4" w:space="0" w:color="5B9BD5" w:themeColor="accent1"/>
              <w:right w:val="nil"/>
            </w:tcBorders>
            <w:shd w:val="clear" w:color="auto" w:fill="auto"/>
          </w:tcPr>
          <w:p w14:paraId="6C94829B" w14:textId="77777777" w:rsidR="00FA0A67" w:rsidRDefault="005B392F">
            <w:pPr>
              <w:pStyle w:val="ListParagraph1"/>
              <w:numPr>
                <w:ilvl w:val="0"/>
                <w:numId w:val="12"/>
              </w:numPr>
              <w:ind w:left="420" w:right="481" w:hanging="349"/>
              <w:rPr>
                <w:rFonts w:ascii="Arial" w:hAnsi="Arial" w:cs="Arial"/>
                <w:sz w:val="18"/>
                <w:szCs w:val="18"/>
              </w:rPr>
            </w:pPr>
            <w:r>
              <w:rPr>
                <w:rFonts w:ascii="Arial" w:hAnsi="Arial" w:cs="Arial"/>
                <w:b w:val="0"/>
                <w:sz w:val="18"/>
                <w:szCs w:val="18"/>
              </w:rPr>
              <w:t>我们强烈推荐您在当地注册</w:t>
            </w:r>
            <w:r w:rsidR="00C134C9">
              <w:rPr>
                <w:rFonts w:ascii="Arial" w:hAnsi="Arial" w:cs="Arial"/>
                <w:b w:val="0"/>
                <w:sz w:val="18"/>
                <w:szCs w:val="18"/>
              </w:rPr>
              <w:t>申请一个</w:t>
            </w:r>
            <w:r w:rsidR="001D77CC">
              <w:rPr>
                <w:rFonts w:ascii="Arial" w:hAnsi="Arial" w:cs="Arial"/>
                <w:b w:val="0"/>
                <w:sz w:val="18"/>
                <w:szCs w:val="18"/>
              </w:rPr>
              <w:t>美国</w:t>
            </w:r>
            <w:r>
              <w:rPr>
                <w:rFonts w:ascii="Arial" w:hAnsi="Arial" w:cs="Arial"/>
                <w:b w:val="0"/>
                <w:sz w:val="18"/>
                <w:szCs w:val="18"/>
              </w:rPr>
              <w:t>地方银行个人账户</w:t>
            </w:r>
            <w:r w:rsidR="00C134C9">
              <w:rPr>
                <w:rFonts w:ascii="Arial" w:hAnsi="Arial" w:cs="Arial"/>
                <w:b w:val="0"/>
                <w:sz w:val="18"/>
                <w:szCs w:val="18"/>
              </w:rPr>
              <w:t>（</w:t>
            </w:r>
            <w:r w:rsidR="00C134C9" w:rsidRPr="00050822">
              <w:rPr>
                <w:rFonts w:ascii="Arial" w:hAnsi="Arial" w:cs="Arial"/>
                <w:color w:val="0070C0"/>
                <w:sz w:val="18"/>
                <w:szCs w:val="18"/>
                <w:u w:val="single"/>
              </w:rPr>
              <w:t>Checking Account</w:t>
            </w:r>
            <w:r w:rsidR="00C134C9">
              <w:rPr>
                <w:rFonts w:ascii="Arial" w:hAnsi="Arial" w:cs="Arial"/>
                <w:b w:val="0"/>
                <w:sz w:val="18"/>
                <w:szCs w:val="18"/>
              </w:rPr>
              <w:t>）</w:t>
            </w:r>
            <w:r w:rsidR="00B84703">
              <w:rPr>
                <w:rFonts w:ascii="Arial" w:hAnsi="Arial" w:cs="Arial"/>
                <w:b w:val="0"/>
                <w:sz w:val="18"/>
                <w:szCs w:val="18"/>
              </w:rPr>
              <w:t xml:space="preserve">. </w:t>
            </w:r>
            <w:r w:rsidR="00C134C9">
              <w:rPr>
                <w:rFonts w:ascii="Arial" w:hAnsi="Arial" w:cs="Arial"/>
                <w:b w:val="0"/>
                <w:sz w:val="18"/>
                <w:szCs w:val="18"/>
              </w:rPr>
              <w:t>通过此账号，您可以通过电子支票（</w:t>
            </w:r>
            <w:r w:rsidR="00C134C9" w:rsidRPr="00050822">
              <w:rPr>
                <w:rFonts w:ascii="Arial" w:hAnsi="Arial" w:cs="Arial"/>
                <w:color w:val="0070C0"/>
                <w:sz w:val="18"/>
                <w:szCs w:val="18"/>
                <w:u w:val="single"/>
              </w:rPr>
              <w:t>eCheck</w:t>
            </w:r>
            <w:r w:rsidR="00C134C9">
              <w:rPr>
                <w:rFonts w:ascii="Arial" w:hAnsi="Arial" w:cs="Arial"/>
                <w:b w:val="0"/>
                <w:sz w:val="18"/>
                <w:szCs w:val="18"/>
              </w:rPr>
              <w:t>）在网上对我们进行支付</w:t>
            </w:r>
            <w:r w:rsidR="00B84703">
              <w:rPr>
                <w:rFonts w:ascii="Arial" w:hAnsi="Arial" w:cs="Arial"/>
                <w:b w:val="0"/>
                <w:sz w:val="18"/>
                <w:szCs w:val="18"/>
              </w:rPr>
              <w:t>,</w:t>
            </w:r>
            <w:r w:rsidR="00C134C9">
              <w:rPr>
                <w:rFonts w:ascii="Arial" w:hAnsi="Arial" w:cs="Arial"/>
                <w:b w:val="0"/>
                <w:sz w:val="18"/>
                <w:szCs w:val="18"/>
              </w:rPr>
              <w:t xml:space="preserve"> </w:t>
            </w:r>
            <w:r w:rsidR="00C134C9">
              <w:rPr>
                <w:rFonts w:ascii="Arial" w:hAnsi="Arial" w:cs="Arial"/>
                <w:b w:val="0"/>
                <w:sz w:val="18"/>
                <w:szCs w:val="18"/>
              </w:rPr>
              <w:t>接受我们的电子退款（</w:t>
            </w:r>
            <w:r w:rsidR="00C134C9" w:rsidRPr="00050822">
              <w:rPr>
                <w:rFonts w:ascii="Arial" w:hAnsi="Arial" w:cs="Arial"/>
                <w:color w:val="0070C0"/>
                <w:sz w:val="18"/>
                <w:szCs w:val="18"/>
                <w:u w:val="single"/>
              </w:rPr>
              <w:t>eRefund</w:t>
            </w:r>
            <w:r w:rsidR="00C134C9">
              <w:rPr>
                <w:rFonts w:ascii="Arial" w:hAnsi="Arial" w:cs="Arial"/>
                <w:b w:val="0"/>
                <w:sz w:val="18"/>
                <w:szCs w:val="18"/>
              </w:rPr>
              <w:t>）</w:t>
            </w:r>
            <w:r w:rsidR="00B84703">
              <w:rPr>
                <w:rFonts w:ascii="Arial" w:hAnsi="Arial" w:cs="Arial"/>
                <w:b w:val="0"/>
                <w:sz w:val="18"/>
                <w:szCs w:val="18"/>
              </w:rPr>
              <w:t xml:space="preserve">, </w:t>
            </w:r>
            <w:r w:rsidR="00C134C9">
              <w:rPr>
                <w:rFonts w:ascii="Arial" w:hAnsi="Arial" w:cs="Arial"/>
                <w:b w:val="0"/>
                <w:sz w:val="18"/>
                <w:szCs w:val="18"/>
              </w:rPr>
              <w:t>以及接收各种国际转账</w:t>
            </w:r>
            <w:r w:rsidR="00B84703">
              <w:rPr>
                <w:rFonts w:ascii="Arial" w:hAnsi="Arial" w:cs="Arial"/>
                <w:b w:val="0"/>
                <w:sz w:val="18"/>
                <w:szCs w:val="18"/>
              </w:rPr>
              <w:t xml:space="preserve">. </w:t>
            </w:r>
          </w:p>
        </w:tc>
      </w:tr>
      <w:tr w:rsidR="00FA0A67" w14:paraId="1952D430" w14:textId="77777777" w:rsidTr="009143B6">
        <w:trPr>
          <w:trHeight w:hRule="exact" w:val="316"/>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single" w:sz="4" w:space="0" w:color="5B9BD5" w:themeColor="accent1"/>
              <w:right w:val="nil"/>
            </w:tcBorders>
            <w:shd w:val="clear" w:color="auto" w:fill="000000" w:themeFill="text1"/>
          </w:tcPr>
          <w:p w14:paraId="37D8F59A" w14:textId="77777777" w:rsidR="00FA0A67" w:rsidRDefault="00C134C9">
            <w:pPr>
              <w:pStyle w:val="ListParagraph1"/>
              <w:numPr>
                <w:ilvl w:val="0"/>
                <w:numId w:val="11"/>
              </w:numPr>
              <w:ind w:left="420"/>
              <w:rPr>
                <w:b w:val="0"/>
                <w:sz w:val="20"/>
                <w:szCs w:val="20"/>
              </w:rPr>
            </w:pPr>
            <w:r>
              <w:rPr>
                <w:color w:val="FFFFFF" w:themeColor="background1"/>
                <w:sz w:val="20"/>
                <w:szCs w:val="20"/>
              </w:rPr>
              <w:t>设置授权电子退款</w:t>
            </w:r>
            <w:r w:rsidR="00B84703">
              <w:rPr>
                <w:color w:val="FFFFFF" w:themeColor="background1"/>
                <w:sz w:val="20"/>
                <w:szCs w:val="20"/>
              </w:rPr>
              <w:t xml:space="preserve"> (</w:t>
            </w:r>
            <w:r>
              <w:rPr>
                <w:color w:val="FFFFFF" w:themeColor="background1"/>
                <w:sz w:val="20"/>
                <w:szCs w:val="20"/>
              </w:rPr>
              <w:t>自选</w:t>
            </w:r>
            <w:r w:rsidR="00B84703">
              <w:rPr>
                <w:color w:val="FFFFFF" w:themeColor="background1"/>
                <w:sz w:val="20"/>
                <w:szCs w:val="20"/>
              </w:rPr>
              <w:t>)</w:t>
            </w:r>
          </w:p>
        </w:tc>
      </w:tr>
      <w:tr w:rsidR="00FA0A67" w14:paraId="1B8E9682" w14:textId="77777777" w:rsidTr="009143B6">
        <w:trPr>
          <w:trHeight w:val="814"/>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single" w:sz="4" w:space="0" w:color="5B9BD5" w:themeColor="accent1"/>
              <w:right w:val="nil"/>
            </w:tcBorders>
            <w:shd w:val="clear" w:color="auto" w:fill="auto"/>
          </w:tcPr>
          <w:p w14:paraId="19A2F49B" w14:textId="77777777" w:rsidR="00FA0A67" w:rsidRDefault="003F689A" w:rsidP="003F689A">
            <w:pPr>
              <w:pStyle w:val="ListParagraph1"/>
              <w:numPr>
                <w:ilvl w:val="0"/>
                <w:numId w:val="12"/>
              </w:numPr>
              <w:ind w:left="430" w:right="481" w:hanging="359"/>
              <w:rPr>
                <w:rFonts w:ascii="Arial" w:hAnsi="Arial" w:cs="Arial"/>
                <w:sz w:val="18"/>
                <w:szCs w:val="18"/>
              </w:rPr>
            </w:pPr>
            <w:r>
              <w:rPr>
                <w:rFonts w:ascii="Arial" w:hAnsi="Arial" w:cs="Arial"/>
                <w:b w:val="0"/>
                <w:sz w:val="18"/>
                <w:szCs w:val="18"/>
              </w:rPr>
              <w:t>如果在您的账户中存有余额，电子退款是最便捷的方法之一</w:t>
            </w:r>
            <w:r w:rsidR="00B84703">
              <w:rPr>
                <w:rFonts w:ascii="Arial" w:hAnsi="Arial" w:cs="Arial"/>
                <w:b w:val="0"/>
                <w:sz w:val="18"/>
                <w:szCs w:val="18"/>
              </w:rPr>
              <w:t xml:space="preserve">. </w:t>
            </w:r>
            <w:r>
              <w:rPr>
                <w:rFonts w:ascii="Arial" w:hAnsi="Arial" w:cs="Arial"/>
                <w:b w:val="0"/>
                <w:sz w:val="18"/>
                <w:szCs w:val="18"/>
              </w:rPr>
              <w:t>如果您在美国当地有一个个人账户</w:t>
            </w:r>
            <w:r w:rsidR="00B84703">
              <w:rPr>
                <w:rFonts w:ascii="Arial" w:hAnsi="Arial" w:cs="Arial"/>
                <w:b w:val="0"/>
                <w:sz w:val="18"/>
                <w:szCs w:val="18"/>
              </w:rPr>
              <w:t xml:space="preserve">, </w:t>
            </w:r>
            <w:r>
              <w:rPr>
                <w:rFonts w:ascii="Arial" w:hAnsi="Arial" w:cs="Arial"/>
                <w:b w:val="0"/>
                <w:sz w:val="18"/>
                <w:szCs w:val="18"/>
              </w:rPr>
              <w:t>您就可以通过您的学生账号申请设置授权电子退款</w:t>
            </w:r>
            <w:r w:rsidR="00B84703">
              <w:rPr>
                <w:rFonts w:ascii="Arial" w:hAnsi="Arial" w:cs="Arial"/>
                <w:b w:val="0"/>
                <w:sz w:val="18"/>
                <w:szCs w:val="18"/>
              </w:rPr>
              <w:t xml:space="preserve">. </w:t>
            </w:r>
            <w:r>
              <w:rPr>
                <w:rFonts w:ascii="Arial" w:hAnsi="Arial" w:cs="Arial"/>
                <w:b w:val="0"/>
                <w:sz w:val="18"/>
                <w:szCs w:val="18"/>
              </w:rPr>
              <w:t>如果您没有选择电子退款</w:t>
            </w:r>
            <w:r w:rsidR="00B84703">
              <w:rPr>
                <w:rFonts w:ascii="Arial" w:hAnsi="Arial" w:cs="Arial"/>
                <w:b w:val="0"/>
                <w:sz w:val="18"/>
                <w:szCs w:val="18"/>
              </w:rPr>
              <w:t xml:space="preserve">, </w:t>
            </w:r>
            <w:r w:rsidR="00207AF1">
              <w:rPr>
                <w:rFonts w:ascii="Arial" w:hAnsi="Arial" w:cs="Arial"/>
                <w:b w:val="0"/>
                <w:sz w:val="18"/>
                <w:szCs w:val="18"/>
              </w:rPr>
              <w:t>我们会通过邮件的方式投递您的纸质支票</w:t>
            </w:r>
            <w:r w:rsidR="00B84703">
              <w:rPr>
                <w:rFonts w:ascii="Arial" w:hAnsi="Arial" w:cs="Arial"/>
                <w:b w:val="0"/>
                <w:sz w:val="18"/>
                <w:szCs w:val="18"/>
              </w:rPr>
              <w:t xml:space="preserve">. </w:t>
            </w:r>
            <w:r w:rsidR="00207AF1">
              <w:rPr>
                <w:rFonts w:ascii="Arial" w:hAnsi="Arial" w:cs="Arial"/>
                <w:b w:val="0"/>
                <w:sz w:val="18"/>
                <w:szCs w:val="18"/>
              </w:rPr>
              <w:t>请您确保在</w:t>
            </w:r>
            <w:r w:rsidR="00207AF1">
              <w:rPr>
                <w:rFonts w:ascii="Arial" w:hAnsi="Arial" w:cs="Arial" w:hint="eastAsia"/>
                <w:b w:val="0"/>
                <w:sz w:val="18"/>
                <w:szCs w:val="18"/>
                <w:lang w:eastAsia="zh-CN"/>
              </w:rPr>
              <w:t xml:space="preserve"> LionPATH</w:t>
            </w:r>
            <w:r w:rsidR="00207AF1">
              <w:rPr>
                <w:rFonts w:ascii="Arial" w:hAnsi="Arial" w:cs="Arial" w:hint="eastAsia"/>
                <w:b w:val="0"/>
                <w:sz w:val="18"/>
                <w:szCs w:val="18"/>
                <w:lang w:eastAsia="zh-CN"/>
              </w:rPr>
              <w:t>上时时</w:t>
            </w:r>
            <w:r w:rsidR="00207AF1">
              <w:rPr>
                <w:rFonts w:ascii="Arial" w:hAnsi="Arial" w:cs="Arial"/>
                <w:b w:val="0"/>
                <w:sz w:val="18"/>
                <w:szCs w:val="18"/>
              </w:rPr>
              <w:t>更新您的家庭住址</w:t>
            </w:r>
            <w:r w:rsidR="00B84703">
              <w:rPr>
                <w:rFonts w:ascii="Arial" w:hAnsi="Arial" w:cs="Arial"/>
                <w:b w:val="0"/>
                <w:sz w:val="18"/>
                <w:szCs w:val="18"/>
              </w:rPr>
              <w:t>.</w:t>
            </w:r>
          </w:p>
        </w:tc>
      </w:tr>
      <w:tr w:rsidR="00FA0A67" w14:paraId="0FB177CE" w14:textId="77777777" w:rsidTr="009143B6">
        <w:trPr>
          <w:trHeight w:hRule="exact" w:val="316"/>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single" w:sz="4" w:space="0" w:color="5B9BD5" w:themeColor="accent1"/>
              <w:right w:val="nil"/>
            </w:tcBorders>
            <w:shd w:val="clear" w:color="auto" w:fill="000000" w:themeFill="text1"/>
          </w:tcPr>
          <w:p w14:paraId="4830B58B" w14:textId="77777777" w:rsidR="00FA0A67" w:rsidRDefault="00207AF1">
            <w:pPr>
              <w:pStyle w:val="ListParagraph1"/>
              <w:numPr>
                <w:ilvl w:val="0"/>
                <w:numId w:val="11"/>
              </w:numPr>
              <w:ind w:left="430"/>
              <w:rPr>
                <w:b w:val="0"/>
                <w:sz w:val="20"/>
                <w:szCs w:val="20"/>
              </w:rPr>
            </w:pPr>
            <w:r>
              <w:rPr>
                <w:color w:val="FFFFFF" w:themeColor="background1"/>
                <w:sz w:val="20"/>
                <w:szCs w:val="20"/>
              </w:rPr>
              <w:t>通过</w:t>
            </w:r>
            <w:r w:rsidR="00B84703">
              <w:rPr>
                <w:color w:val="FFFFFF" w:themeColor="background1"/>
                <w:sz w:val="20"/>
                <w:szCs w:val="20"/>
              </w:rPr>
              <w:t xml:space="preserve"> </w:t>
            </w:r>
            <w:r w:rsidR="00B84703">
              <w:rPr>
                <w:i/>
                <w:color w:val="FFFFFF" w:themeColor="background1"/>
                <w:sz w:val="20"/>
                <w:szCs w:val="20"/>
              </w:rPr>
              <w:t>Flywire</w:t>
            </w:r>
            <w:r>
              <w:rPr>
                <w:i/>
                <w:color w:val="FFFFFF" w:themeColor="background1"/>
                <w:sz w:val="20"/>
                <w:szCs w:val="20"/>
              </w:rPr>
              <w:t xml:space="preserve"> </w:t>
            </w:r>
            <w:r w:rsidRPr="00207AF1">
              <w:rPr>
                <w:color w:val="FFFFFF" w:themeColor="background1"/>
                <w:sz w:val="20"/>
                <w:szCs w:val="20"/>
              </w:rPr>
              <w:t>进行国际</w:t>
            </w:r>
            <w:r w:rsidR="00BA2761">
              <w:rPr>
                <w:color w:val="FFFFFF" w:themeColor="background1"/>
                <w:sz w:val="20"/>
                <w:szCs w:val="20"/>
              </w:rPr>
              <w:t>转账</w:t>
            </w:r>
            <w:r w:rsidRPr="00207AF1">
              <w:rPr>
                <w:color w:val="FFFFFF" w:themeColor="background1"/>
                <w:sz w:val="20"/>
                <w:szCs w:val="20"/>
              </w:rPr>
              <w:t>支付</w:t>
            </w:r>
          </w:p>
        </w:tc>
      </w:tr>
      <w:tr w:rsidR="00FA0A67" w14:paraId="0430FF32" w14:textId="77777777" w:rsidTr="009143B6">
        <w:trPr>
          <w:trHeight w:val="1557"/>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single" w:sz="4" w:space="0" w:color="5B9BD5" w:themeColor="accent1"/>
              <w:right w:val="nil"/>
            </w:tcBorders>
            <w:shd w:val="clear" w:color="auto" w:fill="auto"/>
          </w:tcPr>
          <w:p w14:paraId="264DD94D" w14:textId="77777777" w:rsidR="00FA0A67" w:rsidRDefault="00134A24" w:rsidP="00CE2553">
            <w:pPr>
              <w:pStyle w:val="ListParagraph1"/>
              <w:numPr>
                <w:ilvl w:val="0"/>
                <w:numId w:val="13"/>
              </w:numPr>
              <w:ind w:right="481"/>
              <w:rPr>
                <w:color w:val="FFFFFF" w:themeColor="background1"/>
                <w:sz w:val="18"/>
                <w:szCs w:val="18"/>
              </w:rPr>
            </w:pPr>
            <w:r>
              <w:rPr>
                <w:rFonts w:ascii="Arial" w:hAnsi="Arial" w:cs="Arial"/>
                <w:b w:val="0"/>
                <w:sz w:val="18"/>
                <w:szCs w:val="18"/>
              </w:rPr>
              <w:t>宾西法尼亚州州立大学与</w:t>
            </w:r>
            <w:r w:rsidR="00B84703">
              <w:rPr>
                <w:rFonts w:ascii="Arial" w:hAnsi="Arial" w:cs="Arial"/>
                <w:b w:val="0"/>
                <w:sz w:val="18"/>
                <w:szCs w:val="18"/>
              </w:rPr>
              <w:t xml:space="preserve"> Flywire </w:t>
            </w:r>
            <w:r>
              <w:rPr>
                <w:rFonts w:ascii="Arial" w:hAnsi="Arial" w:cs="Arial"/>
                <w:b w:val="0"/>
                <w:sz w:val="18"/>
                <w:szCs w:val="18"/>
              </w:rPr>
              <w:t>合作推出一个</w:t>
            </w:r>
            <w:r w:rsidR="00050822">
              <w:rPr>
                <w:rFonts w:ascii="Arial" w:hAnsi="Arial" w:cs="Arial"/>
                <w:b w:val="0"/>
                <w:sz w:val="18"/>
                <w:szCs w:val="18"/>
              </w:rPr>
              <w:t>方便快捷的国际</w:t>
            </w:r>
            <w:r w:rsidR="001D77CC">
              <w:rPr>
                <w:rFonts w:ascii="Arial" w:hAnsi="Arial" w:cs="Arial"/>
                <w:b w:val="0"/>
                <w:sz w:val="18"/>
                <w:szCs w:val="18"/>
              </w:rPr>
              <w:t>转账</w:t>
            </w:r>
            <w:r w:rsidR="00050822">
              <w:rPr>
                <w:rFonts w:ascii="Arial" w:hAnsi="Arial" w:cs="Arial"/>
                <w:b w:val="0"/>
                <w:sz w:val="18"/>
                <w:szCs w:val="18"/>
              </w:rPr>
              <w:t>付款方式</w:t>
            </w:r>
            <w:r w:rsidR="00B84703">
              <w:rPr>
                <w:rFonts w:ascii="Arial" w:hAnsi="Arial" w:cs="Arial"/>
                <w:b w:val="0"/>
                <w:sz w:val="18"/>
                <w:szCs w:val="18"/>
              </w:rPr>
              <w:t xml:space="preserve">. Flywire </w:t>
            </w:r>
            <w:r w:rsidR="00050822">
              <w:rPr>
                <w:rFonts w:ascii="Arial" w:hAnsi="Arial" w:cs="Arial"/>
                <w:b w:val="0"/>
                <w:sz w:val="18"/>
                <w:szCs w:val="18"/>
              </w:rPr>
              <w:t>提供</w:t>
            </w:r>
            <w:r w:rsidR="00B92535">
              <w:rPr>
                <w:rFonts w:ascii="Arial" w:hAnsi="Arial" w:cs="Arial"/>
                <w:b w:val="0"/>
                <w:sz w:val="18"/>
                <w:szCs w:val="18"/>
              </w:rPr>
              <w:t>理想的</w:t>
            </w:r>
            <w:r w:rsidR="00050822">
              <w:rPr>
                <w:rFonts w:ascii="Arial" w:hAnsi="Arial" w:cs="Arial"/>
                <w:b w:val="0"/>
                <w:sz w:val="18"/>
                <w:szCs w:val="18"/>
              </w:rPr>
              <w:t>货币兑换</w:t>
            </w:r>
            <w:r w:rsidR="00B92535">
              <w:rPr>
                <w:rFonts w:ascii="Arial" w:hAnsi="Arial" w:cs="Arial"/>
                <w:b w:val="0"/>
                <w:sz w:val="18"/>
                <w:szCs w:val="18"/>
              </w:rPr>
              <w:t>指数</w:t>
            </w:r>
            <w:r w:rsidR="00B84703">
              <w:rPr>
                <w:rFonts w:ascii="Arial" w:hAnsi="Arial" w:cs="Arial"/>
                <w:b w:val="0"/>
                <w:sz w:val="18"/>
                <w:szCs w:val="18"/>
              </w:rPr>
              <w:t xml:space="preserve">, </w:t>
            </w:r>
            <w:r w:rsidR="00B92535">
              <w:rPr>
                <w:rFonts w:ascii="Arial" w:hAnsi="Arial" w:cs="Arial"/>
                <w:b w:val="0"/>
                <w:sz w:val="18"/>
                <w:szCs w:val="18"/>
              </w:rPr>
              <w:t>规避了潜在的</w:t>
            </w:r>
            <w:r w:rsidR="00487381">
              <w:rPr>
                <w:rFonts w:ascii="Arial" w:hAnsi="Arial" w:cs="Arial"/>
                <w:b w:val="0"/>
                <w:sz w:val="18"/>
                <w:szCs w:val="18"/>
              </w:rPr>
              <w:t>银行手续费</w:t>
            </w:r>
            <w:r w:rsidR="00B84703">
              <w:rPr>
                <w:rFonts w:ascii="Arial" w:hAnsi="Arial" w:cs="Arial"/>
                <w:b w:val="0"/>
                <w:sz w:val="18"/>
                <w:szCs w:val="18"/>
              </w:rPr>
              <w:t>,</w:t>
            </w:r>
            <w:r w:rsidR="00487381">
              <w:rPr>
                <w:rFonts w:ascii="Arial" w:hAnsi="Arial" w:cs="Arial"/>
                <w:b w:val="0"/>
                <w:sz w:val="18"/>
                <w:szCs w:val="18"/>
              </w:rPr>
              <w:t xml:space="preserve"> </w:t>
            </w:r>
            <w:r w:rsidR="00487381">
              <w:rPr>
                <w:rFonts w:ascii="Arial" w:hAnsi="Arial" w:cs="Arial"/>
                <w:b w:val="0"/>
                <w:sz w:val="18"/>
                <w:szCs w:val="18"/>
              </w:rPr>
              <w:t>在大多数情况下您可以直接以当地货币进行转账</w:t>
            </w:r>
            <w:r w:rsidR="001D77CC">
              <w:rPr>
                <w:rFonts w:ascii="Arial" w:hAnsi="Arial" w:cs="Arial"/>
                <w:b w:val="0"/>
                <w:sz w:val="18"/>
                <w:szCs w:val="18"/>
              </w:rPr>
              <w:t>。</w:t>
            </w:r>
            <w:r w:rsidR="00B84703">
              <w:rPr>
                <w:rFonts w:ascii="Arial" w:hAnsi="Arial" w:cs="Arial"/>
                <w:b w:val="0"/>
                <w:sz w:val="18"/>
                <w:szCs w:val="18"/>
              </w:rPr>
              <w:t xml:space="preserve"> </w:t>
            </w:r>
            <w:r w:rsidR="00487381">
              <w:rPr>
                <w:rFonts w:ascii="Arial" w:hAnsi="Arial" w:cs="Arial"/>
                <w:b w:val="0"/>
                <w:sz w:val="18"/>
                <w:szCs w:val="18"/>
              </w:rPr>
              <w:t>而且</w:t>
            </w:r>
            <w:r w:rsidR="001D77CC">
              <w:rPr>
                <w:rFonts w:ascii="Arial" w:hAnsi="Arial" w:cs="Arial"/>
                <w:b w:val="0"/>
                <w:sz w:val="18"/>
                <w:szCs w:val="18"/>
              </w:rPr>
              <w:t>Flywire</w:t>
            </w:r>
            <w:r w:rsidR="001D77CC">
              <w:rPr>
                <w:rFonts w:ascii="Arial" w:hAnsi="Arial" w:cs="Arial"/>
                <w:b w:val="0"/>
                <w:sz w:val="18"/>
                <w:szCs w:val="18"/>
              </w:rPr>
              <w:t>提供包括全天候的多语言</w:t>
            </w:r>
            <w:r w:rsidR="00487381">
              <w:rPr>
                <w:rFonts w:ascii="Arial" w:hAnsi="Arial" w:cs="Arial"/>
                <w:b w:val="0"/>
                <w:sz w:val="18"/>
                <w:szCs w:val="18"/>
              </w:rPr>
              <w:t>查询服务</w:t>
            </w:r>
            <w:r w:rsidR="00B84703">
              <w:rPr>
                <w:rFonts w:ascii="Arial" w:hAnsi="Arial" w:cs="Arial"/>
                <w:b w:val="0"/>
                <w:sz w:val="18"/>
                <w:szCs w:val="18"/>
              </w:rPr>
              <w:t xml:space="preserve">. </w:t>
            </w:r>
            <w:r w:rsidR="00487381">
              <w:rPr>
                <w:rFonts w:ascii="Arial" w:hAnsi="Arial" w:cs="Arial"/>
                <w:b w:val="0"/>
                <w:sz w:val="18"/>
                <w:szCs w:val="18"/>
              </w:rPr>
              <w:t>当您</w:t>
            </w:r>
            <w:r w:rsidR="001E27DC">
              <w:rPr>
                <w:rFonts w:ascii="Arial" w:hAnsi="Arial" w:cs="Arial"/>
                <w:b w:val="0"/>
                <w:sz w:val="18"/>
                <w:szCs w:val="18"/>
              </w:rPr>
              <w:t>选用电子</w:t>
            </w:r>
            <w:r w:rsidR="000A46FE">
              <w:rPr>
                <w:rFonts w:ascii="Arial" w:hAnsi="Arial" w:cs="Arial"/>
                <w:b w:val="0"/>
                <w:sz w:val="18"/>
                <w:szCs w:val="18"/>
              </w:rPr>
              <w:t>汇款后，请确保您在其中包括学生姓名，</w:t>
            </w:r>
            <w:r w:rsidR="001D77CC">
              <w:rPr>
                <w:rFonts w:ascii="Arial" w:hAnsi="Arial" w:cs="Arial"/>
                <w:b w:val="0"/>
                <w:sz w:val="18"/>
                <w:szCs w:val="18"/>
              </w:rPr>
              <w:t>学生在</w:t>
            </w:r>
            <w:r w:rsidR="000A46FE">
              <w:rPr>
                <w:rFonts w:ascii="Arial" w:hAnsi="Arial" w:cs="Arial"/>
                <w:b w:val="0"/>
                <w:sz w:val="18"/>
                <w:szCs w:val="18"/>
              </w:rPr>
              <w:t>宾夕法尼亚州州立大学的以</w:t>
            </w:r>
            <w:r w:rsidR="000A46FE">
              <w:rPr>
                <w:rFonts w:ascii="Arial" w:hAnsi="Arial" w:cs="Arial"/>
                <w:b w:val="0"/>
                <w:sz w:val="18"/>
                <w:szCs w:val="18"/>
              </w:rPr>
              <w:t>9</w:t>
            </w:r>
            <w:r w:rsidR="000A46FE">
              <w:rPr>
                <w:rFonts w:ascii="Arial" w:hAnsi="Arial" w:cs="Arial"/>
                <w:b w:val="0"/>
                <w:sz w:val="18"/>
                <w:szCs w:val="18"/>
              </w:rPr>
              <w:t>开头的学生证件号码。您的汇款会在七到十个工作日内显示到您的账号上。请用以下链接登陆</w:t>
            </w:r>
            <w:r w:rsidR="00B84703">
              <w:rPr>
                <w:rFonts w:ascii="Arial" w:hAnsi="Arial" w:cs="Arial"/>
                <w:b w:val="0"/>
                <w:sz w:val="18"/>
                <w:szCs w:val="18"/>
              </w:rPr>
              <w:t xml:space="preserve"> Flywire </w:t>
            </w:r>
            <w:r w:rsidR="000A46FE">
              <w:rPr>
                <w:rFonts w:ascii="Arial" w:hAnsi="Arial" w:cs="Arial"/>
                <w:b w:val="0"/>
                <w:sz w:val="18"/>
                <w:szCs w:val="18"/>
              </w:rPr>
              <w:t>汇款</w:t>
            </w:r>
            <w:r w:rsidR="00B84703">
              <w:rPr>
                <w:rFonts w:ascii="Arial" w:hAnsi="Arial" w:cs="Arial"/>
                <w:b w:val="0"/>
                <w:sz w:val="18"/>
                <w:szCs w:val="18"/>
              </w:rPr>
              <w:t>:</w:t>
            </w:r>
            <w:r w:rsidR="00CE2553">
              <w:rPr>
                <w:rFonts w:ascii="Arial" w:hAnsi="Arial" w:cs="Arial"/>
                <w:b w:val="0"/>
                <w:sz w:val="18"/>
                <w:szCs w:val="18"/>
              </w:rPr>
              <w:t xml:space="preserve"> </w:t>
            </w:r>
            <w:hyperlink r:id="rId12" w:history="1">
              <w:r w:rsidR="00AA5441" w:rsidRPr="00691CA4">
                <w:rPr>
                  <w:rStyle w:val="Hyperlink"/>
                  <w:rFonts w:ascii="Arial" w:hAnsi="Arial" w:cs="Arial"/>
                  <w:sz w:val="18"/>
                  <w:szCs w:val="18"/>
                </w:rPr>
                <w:t>https://www.flywire.com/pay/psu</w:t>
              </w:r>
            </w:hyperlink>
            <w:r w:rsidR="00B84703" w:rsidRPr="0096591E">
              <w:rPr>
                <w:rFonts w:ascii="Arial" w:hAnsi="Arial" w:cs="Arial"/>
                <w:sz w:val="18"/>
                <w:szCs w:val="18"/>
              </w:rPr>
              <w:t xml:space="preserve"> </w:t>
            </w:r>
          </w:p>
          <w:p w14:paraId="1396330C" w14:textId="77777777" w:rsidR="00FA0A67" w:rsidRPr="00CD6E32" w:rsidRDefault="00B84703" w:rsidP="00CD6E32">
            <w:pPr>
              <w:ind w:left="430"/>
              <w:rPr>
                <w:rFonts w:ascii="Arial" w:hAnsi="Arial" w:cs="Arial"/>
                <w:b w:val="0"/>
                <w:i/>
                <w:sz w:val="16"/>
                <w:szCs w:val="16"/>
              </w:rPr>
            </w:pPr>
            <w:r w:rsidRPr="00CD6E32">
              <w:rPr>
                <w:rFonts w:ascii="Arial" w:hAnsi="Arial" w:cs="Arial"/>
                <w:b w:val="0"/>
                <w:i/>
                <w:sz w:val="16"/>
                <w:szCs w:val="16"/>
              </w:rPr>
              <w:t>**</w:t>
            </w:r>
            <w:r w:rsidR="00CD6E32" w:rsidRPr="00CD6E32">
              <w:rPr>
                <w:rFonts w:ascii="Arial" w:hAnsi="Arial" w:cs="Arial"/>
                <w:b w:val="0"/>
                <w:i/>
                <w:sz w:val="16"/>
                <w:szCs w:val="16"/>
              </w:rPr>
              <w:t>学生账号余额</w:t>
            </w:r>
            <w:r w:rsidR="00CD6E32">
              <w:rPr>
                <w:rFonts w:ascii="Arial" w:hAnsi="Arial" w:cs="Arial"/>
                <w:b w:val="0"/>
                <w:i/>
                <w:sz w:val="16"/>
                <w:szCs w:val="16"/>
              </w:rPr>
              <w:t>退款限制为</w:t>
            </w:r>
            <w:r w:rsidR="00CD6E32">
              <w:rPr>
                <w:rFonts w:ascii="Arial" w:hAnsi="Arial" w:cs="Arial"/>
                <w:b w:val="0"/>
                <w:i/>
                <w:sz w:val="16"/>
                <w:szCs w:val="16"/>
              </w:rPr>
              <w:t>5000</w:t>
            </w:r>
            <w:r w:rsidR="00CD6E32">
              <w:rPr>
                <w:rFonts w:ascii="Arial" w:hAnsi="Arial" w:cs="Arial"/>
                <w:b w:val="0"/>
                <w:i/>
                <w:sz w:val="16"/>
                <w:szCs w:val="16"/>
              </w:rPr>
              <w:t>美元。</w:t>
            </w:r>
            <w:r w:rsidR="00CD6E32" w:rsidRPr="00CD6E32">
              <w:rPr>
                <w:rFonts w:ascii="Arial" w:hAnsi="Arial" w:cs="Arial"/>
                <w:b w:val="0"/>
                <w:i/>
                <w:sz w:val="16"/>
                <w:szCs w:val="16"/>
              </w:rPr>
              <w:t>高于</w:t>
            </w:r>
            <w:r w:rsidR="00CD6E32" w:rsidRPr="00CD6E32">
              <w:rPr>
                <w:rFonts w:ascii="Arial" w:hAnsi="Arial" w:cs="Arial"/>
                <w:b w:val="0"/>
                <w:i/>
                <w:sz w:val="16"/>
                <w:szCs w:val="16"/>
              </w:rPr>
              <w:t>5000</w:t>
            </w:r>
            <w:r w:rsidR="00CD6E32" w:rsidRPr="00CD6E32">
              <w:rPr>
                <w:rFonts w:ascii="Arial" w:hAnsi="Arial" w:cs="Arial"/>
                <w:b w:val="0"/>
                <w:i/>
                <w:sz w:val="16"/>
                <w:szCs w:val="16"/>
              </w:rPr>
              <w:t>美金的部分不会被转到学生个人</w:t>
            </w:r>
            <w:r w:rsidR="00CD6E32">
              <w:rPr>
                <w:rFonts w:ascii="Arial" w:hAnsi="Arial" w:cs="Arial"/>
                <w:b w:val="0"/>
                <w:i/>
                <w:sz w:val="16"/>
                <w:szCs w:val="16"/>
              </w:rPr>
              <w:t>本地银行</w:t>
            </w:r>
            <w:r w:rsidR="00CD6E32" w:rsidRPr="00CD6E32">
              <w:rPr>
                <w:rFonts w:ascii="Arial" w:hAnsi="Arial" w:cs="Arial"/>
                <w:b w:val="0"/>
                <w:i/>
                <w:sz w:val="16"/>
                <w:szCs w:val="16"/>
              </w:rPr>
              <w:t>账户，</w:t>
            </w:r>
            <w:r w:rsidR="00CD6E32" w:rsidRPr="00CD6E32">
              <w:rPr>
                <w:rFonts w:ascii="Arial" w:hAnsi="Arial" w:cs="Arial" w:hint="eastAsia"/>
                <w:b w:val="0"/>
                <w:i/>
                <w:sz w:val="16"/>
                <w:szCs w:val="16"/>
                <w:lang w:eastAsia="zh-CN"/>
              </w:rPr>
              <w:t xml:space="preserve"> </w:t>
            </w:r>
            <w:r w:rsidR="00CD6E32" w:rsidRPr="00CD6E32">
              <w:rPr>
                <w:rFonts w:ascii="Arial" w:hAnsi="Arial" w:cs="Arial"/>
                <w:b w:val="0"/>
                <w:i/>
                <w:sz w:val="16"/>
                <w:szCs w:val="16"/>
              </w:rPr>
              <w:t>将被用于支付下一学期的费用</w:t>
            </w:r>
            <w:r w:rsidRPr="00CD6E32">
              <w:rPr>
                <w:rFonts w:ascii="Arial" w:hAnsi="Arial" w:cs="Arial"/>
                <w:b w:val="0"/>
                <w:i/>
                <w:sz w:val="16"/>
                <w:szCs w:val="16"/>
              </w:rPr>
              <w:t>**</w:t>
            </w:r>
          </w:p>
        </w:tc>
      </w:tr>
      <w:tr w:rsidR="00FA0A67" w14:paraId="29FAB80D" w14:textId="77777777" w:rsidTr="009143B6">
        <w:trPr>
          <w:trHeight w:hRule="exact" w:val="316"/>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single" w:sz="4" w:space="0" w:color="5B9BD5" w:themeColor="accent1"/>
              <w:right w:val="nil"/>
            </w:tcBorders>
            <w:shd w:val="clear" w:color="auto" w:fill="000000" w:themeFill="text1"/>
          </w:tcPr>
          <w:p w14:paraId="66BADE9A" w14:textId="77777777" w:rsidR="00FA0A67" w:rsidRDefault="00C178F5">
            <w:pPr>
              <w:pStyle w:val="ListParagraph1"/>
              <w:numPr>
                <w:ilvl w:val="0"/>
                <w:numId w:val="11"/>
              </w:numPr>
              <w:ind w:left="430"/>
              <w:rPr>
                <w:b w:val="0"/>
                <w:sz w:val="20"/>
                <w:szCs w:val="20"/>
              </w:rPr>
            </w:pPr>
            <w:r>
              <w:rPr>
                <w:sz w:val="20"/>
                <w:szCs w:val="20"/>
              </w:rPr>
              <w:t>用个人本地（美国）银行账户进行支付</w:t>
            </w:r>
            <w:r w:rsidR="00B84703">
              <w:rPr>
                <w:sz w:val="20"/>
                <w:szCs w:val="20"/>
              </w:rPr>
              <w:t xml:space="preserve"> </w:t>
            </w:r>
          </w:p>
        </w:tc>
      </w:tr>
      <w:tr w:rsidR="00FA0A67" w14:paraId="6279C8AA" w14:textId="77777777" w:rsidTr="009143B6">
        <w:trPr>
          <w:trHeight w:val="953"/>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single" w:sz="4" w:space="0" w:color="5B9BD5" w:themeColor="accent1"/>
              <w:right w:val="nil"/>
            </w:tcBorders>
            <w:shd w:val="clear" w:color="auto" w:fill="auto"/>
          </w:tcPr>
          <w:p w14:paraId="1273991A" w14:textId="77777777" w:rsidR="0096591E" w:rsidRPr="0096591E" w:rsidRDefault="00C178F5" w:rsidP="00D941BA">
            <w:pPr>
              <w:pStyle w:val="ListParagraph1"/>
              <w:numPr>
                <w:ilvl w:val="0"/>
                <w:numId w:val="14"/>
              </w:numPr>
              <w:ind w:left="430" w:right="481" w:hanging="359"/>
              <w:rPr>
                <w:rFonts w:ascii="Arial" w:hAnsi="Arial" w:cs="Arial"/>
                <w:sz w:val="18"/>
                <w:szCs w:val="18"/>
              </w:rPr>
            </w:pPr>
            <w:r>
              <w:rPr>
                <w:rFonts w:ascii="Arial" w:hAnsi="Arial" w:cs="Arial"/>
                <w:b w:val="0"/>
                <w:sz w:val="18"/>
                <w:szCs w:val="18"/>
              </w:rPr>
              <w:t>如果您有美国</w:t>
            </w:r>
            <w:r w:rsidR="00D941BA">
              <w:rPr>
                <w:rFonts w:ascii="Arial" w:hAnsi="Arial" w:cs="Arial"/>
                <w:b w:val="0"/>
                <w:sz w:val="18"/>
                <w:szCs w:val="18"/>
              </w:rPr>
              <w:t>地方银行个人账户</w:t>
            </w:r>
            <w:r w:rsidR="00B84703">
              <w:rPr>
                <w:rFonts w:ascii="Arial" w:hAnsi="Arial" w:cs="Arial"/>
                <w:b w:val="0"/>
                <w:sz w:val="18"/>
                <w:szCs w:val="18"/>
              </w:rPr>
              <w:t xml:space="preserve">, </w:t>
            </w:r>
            <w:r w:rsidR="00D941BA">
              <w:rPr>
                <w:rFonts w:ascii="Arial" w:hAnsi="Arial" w:cs="Arial"/>
                <w:b w:val="0"/>
                <w:sz w:val="18"/>
                <w:szCs w:val="18"/>
              </w:rPr>
              <w:t>您可以直接进行网上电子支票汇款</w:t>
            </w:r>
            <w:r w:rsidR="00B84703">
              <w:rPr>
                <w:rFonts w:ascii="Arial" w:hAnsi="Arial" w:cs="Arial"/>
                <w:b w:val="0"/>
                <w:sz w:val="18"/>
                <w:szCs w:val="18"/>
              </w:rPr>
              <w:t xml:space="preserve">. </w:t>
            </w:r>
            <w:r w:rsidR="00D941BA">
              <w:rPr>
                <w:rFonts w:ascii="Arial" w:hAnsi="Arial" w:cs="Arial"/>
                <w:b w:val="0"/>
                <w:sz w:val="18"/>
                <w:szCs w:val="18"/>
              </w:rPr>
              <w:t>这种付款方式不会产生任何手续费。您将需要美国本地银行的路径号码（</w:t>
            </w:r>
            <w:r w:rsidR="00B84703" w:rsidRPr="0096591E">
              <w:rPr>
                <w:rFonts w:ascii="Arial" w:hAnsi="Arial" w:cs="Arial"/>
                <w:color w:val="0070C0"/>
                <w:sz w:val="18"/>
                <w:szCs w:val="18"/>
              </w:rPr>
              <w:t>bank’s routing number</w:t>
            </w:r>
            <w:r w:rsidR="00D941BA">
              <w:rPr>
                <w:rFonts w:ascii="Arial" w:hAnsi="Arial" w:cs="Arial"/>
                <w:b w:val="0"/>
                <w:sz w:val="18"/>
                <w:szCs w:val="18"/>
              </w:rPr>
              <w:t>）</w:t>
            </w:r>
            <w:r w:rsidR="00B84703">
              <w:rPr>
                <w:rFonts w:ascii="Arial" w:hAnsi="Arial" w:cs="Arial"/>
                <w:b w:val="0"/>
                <w:sz w:val="18"/>
                <w:szCs w:val="18"/>
              </w:rPr>
              <w:t xml:space="preserve"> </w:t>
            </w:r>
            <w:r w:rsidR="00D941BA">
              <w:rPr>
                <w:rFonts w:ascii="Arial" w:hAnsi="Arial" w:cs="Arial"/>
                <w:b w:val="0"/>
                <w:sz w:val="18"/>
                <w:szCs w:val="18"/>
              </w:rPr>
              <w:t>和您的个人账户号码</w:t>
            </w:r>
            <w:r w:rsidR="00B84703">
              <w:rPr>
                <w:rFonts w:ascii="Arial" w:hAnsi="Arial" w:cs="Arial"/>
                <w:b w:val="0"/>
                <w:sz w:val="18"/>
                <w:szCs w:val="18"/>
              </w:rPr>
              <w:t xml:space="preserve"> </w:t>
            </w:r>
            <w:r w:rsidR="00D941BA">
              <w:rPr>
                <w:rFonts w:ascii="Arial" w:hAnsi="Arial" w:cs="Arial"/>
                <w:b w:val="0"/>
                <w:sz w:val="18"/>
                <w:szCs w:val="18"/>
              </w:rPr>
              <w:t>（</w:t>
            </w:r>
            <w:r w:rsidR="00B84703" w:rsidRPr="0096591E">
              <w:rPr>
                <w:rFonts w:ascii="Arial" w:hAnsi="Arial" w:cs="Arial"/>
                <w:color w:val="0070C0"/>
                <w:sz w:val="18"/>
                <w:szCs w:val="18"/>
              </w:rPr>
              <w:t>checking account number</w:t>
            </w:r>
            <w:r w:rsidR="00D941BA">
              <w:rPr>
                <w:rFonts w:ascii="Arial" w:hAnsi="Arial" w:cs="Arial"/>
                <w:b w:val="0"/>
                <w:sz w:val="18"/>
                <w:szCs w:val="18"/>
              </w:rPr>
              <w:t>）</w:t>
            </w:r>
            <w:r w:rsidR="00B84703">
              <w:rPr>
                <w:rFonts w:ascii="Arial" w:hAnsi="Arial" w:cs="Arial"/>
                <w:b w:val="0"/>
                <w:sz w:val="18"/>
                <w:szCs w:val="18"/>
              </w:rPr>
              <w:t xml:space="preserve">. </w:t>
            </w:r>
            <w:r w:rsidR="00D941BA">
              <w:rPr>
                <w:rFonts w:ascii="Arial" w:hAnsi="Arial" w:cs="Arial"/>
                <w:b w:val="0"/>
                <w:sz w:val="18"/>
                <w:szCs w:val="18"/>
              </w:rPr>
              <w:t>请您咨询您的银行以获取更多具体信息</w:t>
            </w:r>
            <w:r w:rsidR="00B84703">
              <w:rPr>
                <w:rFonts w:ascii="Arial" w:hAnsi="Arial" w:cs="Arial"/>
                <w:b w:val="0"/>
                <w:sz w:val="18"/>
                <w:szCs w:val="18"/>
              </w:rPr>
              <w:t xml:space="preserve">.  </w:t>
            </w:r>
            <w:r w:rsidR="00D941BA">
              <w:rPr>
                <w:rFonts w:ascii="Arial" w:hAnsi="Arial" w:cs="Arial"/>
                <w:i/>
                <w:sz w:val="18"/>
                <w:szCs w:val="18"/>
              </w:rPr>
              <w:t>注意</w:t>
            </w:r>
            <w:r w:rsidR="00B84703">
              <w:rPr>
                <w:rFonts w:ascii="Arial" w:hAnsi="Arial" w:cs="Arial"/>
                <w:i/>
                <w:sz w:val="18"/>
                <w:szCs w:val="18"/>
              </w:rPr>
              <w:t>:</w:t>
            </w:r>
            <w:r w:rsidR="00D941BA">
              <w:rPr>
                <w:rFonts w:ascii="Arial" w:hAnsi="Arial" w:cs="Arial"/>
                <w:b w:val="0"/>
                <w:sz w:val="18"/>
                <w:szCs w:val="18"/>
              </w:rPr>
              <w:t xml:space="preserve">  </w:t>
            </w:r>
            <w:r w:rsidR="00D941BA">
              <w:rPr>
                <w:rFonts w:ascii="Arial" w:hAnsi="Arial" w:cs="Arial"/>
                <w:b w:val="0"/>
                <w:sz w:val="18"/>
                <w:szCs w:val="18"/>
              </w:rPr>
              <w:t>在您借记卡下方的卡号不是您的个人账户号码</w:t>
            </w:r>
            <w:r w:rsidR="00B84703">
              <w:rPr>
                <w:rFonts w:ascii="Arial" w:hAnsi="Arial" w:cs="Arial"/>
                <w:b w:val="0"/>
                <w:sz w:val="18"/>
                <w:szCs w:val="18"/>
              </w:rPr>
              <w:t xml:space="preserve">. </w:t>
            </w:r>
            <w:r w:rsidR="0096591E">
              <w:rPr>
                <w:rFonts w:ascii="Arial" w:hAnsi="Arial" w:cs="Arial"/>
                <w:b w:val="0"/>
                <w:sz w:val="18"/>
                <w:szCs w:val="18"/>
              </w:rPr>
              <w:t>您可以在您的支票下方找到您的银行路径号码（</w:t>
            </w:r>
            <w:r w:rsidR="0096591E" w:rsidRPr="0096591E">
              <w:rPr>
                <w:rFonts w:ascii="Arial" w:hAnsi="Arial" w:cs="Arial"/>
                <w:color w:val="0070C0"/>
                <w:sz w:val="18"/>
                <w:szCs w:val="18"/>
              </w:rPr>
              <w:t>bank’s routing number</w:t>
            </w:r>
            <w:r w:rsidR="0096591E">
              <w:rPr>
                <w:rFonts w:ascii="Arial" w:hAnsi="Arial" w:cs="Arial"/>
                <w:b w:val="0"/>
                <w:sz w:val="18"/>
                <w:szCs w:val="18"/>
              </w:rPr>
              <w:t>）和您的个人账户号码（</w:t>
            </w:r>
            <w:r w:rsidR="0096591E" w:rsidRPr="0096591E">
              <w:rPr>
                <w:rFonts w:ascii="Arial" w:hAnsi="Arial" w:cs="Arial"/>
                <w:color w:val="0070C0"/>
                <w:sz w:val="18"/>
                <w:szCs w:val="18"/>
              </w:rPr>
              <w:t>checking account number</w:t>
            </w:r>
            <w:r w:rsidR="0096591E">
              <w:rPr>
                <w:rFonts w:ascii="Arial" w:hAnsi="Arial" w:cs="Arial"/>
                <w:b w:val="0"/>
                <w:sz w:val="18"/>
                <w:szCs w:val="18"/>
              </w:rPr>
              <w:t>）。</w:t>
            </w:r>
          </w:p>
          <w:p w14:paraId="77C52DC5" w14:textId="77777777" w:rsidR="00FA0A67" w:rsidRDefault="0096591E" w:rsidP="0096591E">
            <w:pPr>
              <w:pStyle w:val="ListParagraph1"/>
              <w:ind w:left="430" w:right="481"/>
              <w:rPr>
                <w:rFonts w:ascii="Arial" w:hAnsi="Arial" w:cs="Arial"/>
                <w:sz w:val="18"/>
                <w:szCs w:val="18"/>
              </w:rPr>
            </w:pPr>
            <w:r>
              <w:rPr>
                <w:rFonts w:ascii="Arial" w:hAnsi="Arial" w:cs="Arial"/>
                <w:b w:val="0"/>
                <w:sz w:val="18"/>
                <w:szCs w:val="18"/>
              </w:rPr>
              <w:t>请使用</w:t>
            </w:r>
            <w:r w:rsidR="00D941BA">
              <w:rPr>
                <w:rFonts w:ascii="Arial" w:hAnsi="Arial" w:cs="Arial"/>
                <w:b w:val="0"/>
                <w:sz w:val="18"/>
                <w:szCs w:val="18"/>
              </w:rPr>
              <w:t>以下链接</w:t>
            </w:r>
            <w:r>
              <w:rPr>
                <w:rFonts w:ascii="Arial" w:hAnsi="Arial" w:cs="Arial"/>
                <w:b w:val="0"/>
                <w:sz w:val="18"/>
                <w:szCs w:val="18"/>
              </w:rPr>
              <w:t>获得具体示例</w:t>
            </w:r>
            <w:r w:rsidR="00B84703">
              <w:rPr>
                <w:rFonts w:ascii="Arial" w:hAnsi="Arial" w:cs="Arial"/>
                <w:b w:val="0"/>
                <w:sz w:val="18"/>
                <w:szCs w:val="18"/>
              </w:rPr>
              <w:t xml:space="preserve">: </w:t>
            </w:r>
            <w:hyperlink r:id="rId13" w:history="1">
              <w:r w:rsidR="00B84703" w:rsidRPr="0096591E">
                <w:rPr>
                  <w:rStyle w:val="Hyperlink"/>
                  <w:rFonts w:ascii="Arial" w:hAnsi="Arial" w:cs="Arial"/>
                  <w:sz w:val="18"/>
                  <w:szCs w:val="18"/>
                </w:rPr>
                <w:t>http://www.bursar.psu.edu/payplans.cfm</w:t>
              </w:r>
            </w:hyperlink>
            <w:r w:rsidR="00B84703" w:rsidRPr="0096591E">
              <w:rPr>
                <w:rFonts w:ascii="Arial" w:hAnsi="Arial" w:cs="Arial"/>
                <w:sz w:val="18"/>
                <w:szCs w:val="18"/>
              </w:rPr>
              <w:t xml:space="preserve"> </w:t>
            </w:r>
            <w:r w:rsidR="00B84703">
              <w:rPr>
                <w:rFonts w:ascii="Arial" w:hAnsi="Arial" w:cs="Arial"/>
                <w:b w:val="0"/>
                <w:sz w:val="18"/>
                <w:szCs w:val="18"/>
              </w:rPr>
              <w:t xml:space="preserve">   </w:t>
            </w:r>
          </w:p>
        </w:tc>
      </w:tr>
      <w:tr w:rsidR="00FA0A67" w14:paraId="1BD2E0CE" w14:textId="77777777" w:rsidTr="009143B6">
        <w:trPr>
          <w:trHeight w:hRule="exact" w:val="316"/>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single" w:sz="4" w:space="0" w:color="5B9BD5" w:themeColor="accent1"/>
              <w:right w:val="nil"/>
            </w:tcBorders>
            <w:shd w:val="clear" w:color="auto" w:fill="000000" w:themeFill="text1"/>
          </w:tcPr>
          <w:p w14:paraId="75140363" w14:textId="77777777" w:rsidR="00FA0A67" w:rsidRDefault="0096591E">
            <w:pPr>
              <w:pStyle w:val="ListParagraph1"/>
              <w:numPr>
                <w:ilvl w:val="0"/>
                <w:numId w:val="11"/>
              </w:numPr>
              <w:ind w:hanging="695"/>
              <w:rPr>
                <w:b w:val="0"/>
                <w:sz w:val="20"/>
                <w:szCs w:val="20"/>
              </w:rPr>
            </w:pPr>
            <w:r>
              <w:rPr>
                <w:sz w:val="20"/>
                <w:szCs w:val="20"/>
              </w:rPr>
              <w:t>通过信用卡进行付款</w:t>
            </w:r>
            <w:r>
              <w:rPr>
                <w:rFonts w:hint="eastAsia"/>
                <w:sz w:val="20"/>
                <w:szCs w:val="20"/>
                <w:lang w:eastAsia="zh-CN"/>
              </w:rPr>
              <w:t xml:space="preserve"> </w:t>
            </w:r>
            <w:r>
              <w:rPr>
                <w:rFonts w:hint="eastAsia"/>
                <w:sz w:val="20"/>
                <w:szCs w:val="20"/>
                <w:lang w:eastAsia="zh-CN"/>
              </w:rPr>
              <w:t>（</w:t>
            </w:r>
            <w:r w:rsidR="00FE6E91">
              <w:rPr>
                <w:rFonts w:hint="eastAsia"/>
                <w:sz w:val="20"/>
                <w:szCs w:val="20"/>
                <w:lang w:eastAsia="zh-CN"/>
              </w:rPr>
              <w:t>2</w:t>
            </w:r>
            <w:r w:rsidR="00BA2761">
              <w:rPr>
                <w:rFonts w:hint="eastAsia"/>
                <w:sz w:val="20"/>
                <w:szCs w:val="20"/>
                <w:lang w:eastAsia="zh-CN"/>
              </w:rPr>
              <w:t>%</w:t>
            </w:r>
            <w:r w:rsidR="00BA2761">
              <w:rPr>
                <w:sz w:val="20"/>
                <w:szCs w:val="20"/>
                <w:lang w:eastAsia="zh-CN"/>
              </w:rPr>
              <w:t xml:space="preserve"> </w:t>
            </w:r>
            <w:r w:rsidR="00C359D3">
              <w:rPr>
                <w:sz w:val="20"/>
                <w:szCs w:val="20"/>
                <w:lang w:eastAsia="zh-CN"/>
              </w:rPr>
              <w:t>服务</w:t>
            </w:r>
            <w:r>
              <w:rPr>
                <w:rFonts w:hint="eastAsia"/>
                <w:sz w:val="20"/>
                <w:szCs w:val="20"/>
                <w:lang w:eastAsia="zh-CN"/>
              </w:rPr>
              <w:t>费）</w:t>
            </w:r>
          </w:p>
        </w:tc>
      </w:tr>
      <w:tr w:rsidR="00FA0A67" w14:paraId="1E42026B" w14:textId="77777777" w:rsidTr="009143B6">
        <w:trPr>
          <w:trHeight w:val="493"/>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single" w:sz="4" w:space="0" w:color="5B9BD5" w:themeColor="accent1"/>
              <w:right w:val="nil"/>
            </w:tcBorders>
            <w:shd w:val="clear" w:color="auto" w:fill="auto"/>
          </w:tcPr>
          <w:p w14:paraId="040711C9" w14:textId="77777777" w:rsidR="00FA0A67" w:rsidRDefault="0096591E" w:rsidP="00DA10D4">
            <w:pPr>
              <w:pStyle w:val="ListParagraph1"/>
              <w:numPr>
                <w:ilvl w:val="0"/>
                <w:numId w:val="14"/>
              </w:numPr>
              <w:ind w:left="430" w:right="481" w:hanging="359"/>
              <w:rPr>
                <w:rFonts w:ascii="Arial" w:hAnsi="Arial" w:cs="Arial"/>
                <w:sz w:val="18"/>
                <w:szCs w:val="18"/>
              </w:rPr>
            </w:pPr>
            <w:r>
              <w:rPr>
                <w:rFonts w:ascii="Arial" w:hAnsi="Arial" w:cs="Arial"/>
                <w:b w:val="0"/>
                <w:sz w:val="18"/>
                <w:szCs w:val="18"/>
              </w:rPr>
              <w:t>您也可以通过信用卡对您的学生账号</w:t>
            </w:r>
            <w:r w:rsidR="00BA2761">
              <w:rPr>
                <w:rFonts w:ascii="Arial" w:hAnsi="Arial" w:cs="Arial"/>
                <w:b w:val="0"/>
                <w:sz w:val="18"/>
                <w:szCs w:val="18"/>
              </w:rPr>
              <w:t>进行付款</w:t>
            </w:r>
            <w:r w:rsidR="00B84703">
              <w:rPr>
                <w:rFonts w:ascii="Arial" w:hAnsi="Arial" w:cs="Arial"/>
                <w:b w:val="0"/>
                <w:sz w:val="18"/>
                <w:szCs w:val="18"/>
              </w:rPr>
              <w:t xml:space="preserve">. </w:t>
            </w:r>
            <w:r w:rsidR="00BA2761">
              <w:rPr>
                <w:rFonts w:ascii="Arial" w:hAnsi="Arial" w:cs="Arial"/>
                <w:b w:val="0"/>
                <w:sz w:val="18"/>
                <w:szCs w:val="18"/>
              </w:rPr>
              <w:t>但是我们不接受电话，邮件，及当面的形式进行个人信用卡付款</w:t>
            </w:r>
            <w:r w:rsidR="00B84703">
              <w:rPr>
                <w:rFonts w:ascii="Arial" w:hAnsi="Arial" w:cs="Arial"/>
                <w:b w:val="0"/>
                <w:sz w:val="18"/>
                <w:szCs w:val="18"/>
              </w:rPr>
              <w:t xml:space="preserve">. </w:t>
            </w:r>
            <w:r w:rsidR="00BA2761">
              <w:rPr>
                <w:rFonts w:ascii="Arial" w:hAnsi="Arial" w:cs="Arial"/>
                <w:b w:val="0"/>
                <w:sz w:val="18"/>
                <w:szCs w:val="18"/>
              </w:rPr>
              <w:t>值得注意的是，通过信用卡进行付款将会产生</w:t>
            </w:r>
            <w:r w:rsidR="00FE6E91" w:rsidRPr="0085688E">
              <w:rPr>
                <w:rFonts w:ascii="Arial" w:hAnsi="Arial" w:cs="Arial"/>
                <w:b w:val="0"/>
                <w:sz w:val="18"/>
                <w:szCs w:val="18"/>
              </w:rPr>
              <w:t>2</w:t>
            </w:r>
            <w:r w:rsidR="00BA2761" w:rsidRPr="0085688E">
              <w:rPr>
                <w:rFonts w:ascii="Arial" w:hAnsi="Arial" w:cs="Arial"/>
                <w:b w:val="0"/>
                <w:sz w:val="18"/>
                <w:szCs w:val="18"/>
              </w:rPr>
              <w:t>%</w:t>
            </w:r>
            <w:r w:rsidR="00BA2761">
              <w:rPr>
                <w:rFonts w:ascii="Arial" w:hAnsi="Arial" w:cs="Arial"/>
                <w:b w:val="0"/>
                <w:sz w:val="18"/>
                <w:szCs w:val="18"/>
              </w:rPr>
              <w:t xml:space="preserve"> </w:t>
            </w:r>
            <w:r w:rsidR="00BA2761">
              <w:rPr>
                <w:rFonts w:ascii="Arial" w:hAnsi="Arial" w:cs="Arial"/>
                <w:b w:val="0"/>
                <w:sz w:val="18"/>
                <w:szCs w:val="18"/>
              </w:rPr>
              <w:t>的</w:t>
            </w:r>
            <w:r w:rsidR="00C359D3">
              <w:rPr>
                <w:rFonts w:ascii="Arial" w:hAnsi="Arial" w:cs="Arial"/>
                <w:b w:val="0"/>
                <w:sz w:val="18"/>
                <w:szCs w:val="18"/>
              </w:rPr>
              <w:t>服务</w:t>
            </w:r>
            <w:r w:rsidR="00BA2761">
              <w:rPr>
                <w:rFonts w:ascii="Arial" w:hAnsi="Arial" w:cs="Arial"/>
                <w:b w:val="0"/>
                <w:sz w:val="18"/>
                <w:szCs w:val="18"/>
              </w:rPr>
              <w:t>费</w:t>
            </w:r>
            <w:r w:rsidR="00B84703">
              <w:rPr>
                <w:rFonts w:ascii="Arial" w:hAnsi="Arial" w:cs="Arial"/>
                <w:b w:val="0"/>
                <w:sz w:val="18"/>
                <w:szCs w:val="18"/>
              </w:rPr>
              <w:t xml:space="preserve">. </w:t>
            </w:r>
          </w:p>
        </w:tc>
      </w:tr>
      <w:tr w:rsidR="00FA0A67" w14:paraId="38C20C53" w14:textId="77777777" w:rsidTr="009143B6">
        <w:trPr>
          <w:trHeight w:hRule="exact" w:val="316"/>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single" w:sz="4" w:space="0" w:color="5B9BD5" w:themeColor="accent1"/>
              <w:right w:val="nil"/>
            </w:tcBorders>
            <w:shd w:val="clear" w:color="auto" w:fill="000000" w:themeFill="text1"/>
          </w:tcPr>
          <w:p w14:paraId="656397C3" w14:textId="77777777" w:rsidR="00FA0A67" w:rsidRDefault="00BA2761">
            <w:pPr>
              <w:pStyle w:val="ListParagraph1"/>
              <w:numPr>
                <w:ilvl w:val="0"/>
                <w:numId w:val="11"/>
              </w:numPr>
              <w:ind w:hanging="695"/>
              <w:rPr>
                <w:b w:val="0"/>
                <w:sz w:val="20"/>
                <w:szCs w:val="20"/>
              </w:rPr>
            </w:pPr>
            <w:r>
              <w:rPr>
                <w:sz w:val="20"/>
                <w:szCs w:val="20"/>
              </w:rPr>
              <w:t>申请</w:t>
            </w:r>
            <w:r>
              <w:rPr>
                <w:rFonts w:hint="eastAsia"/>
                <w:sz w:val="20"/>
                <w:szCs w:val="20"/>
                <w:lang w:eastAsia="zh-CN"/>
              </w:rPr>
              <w:t>宾夕法尼亚州州立大学分期付款</w:t>
            </w:r>
            <w:r w:rsidR="001D77CC">
              <w:rPr>
                <w:rFonts w:hint="eastAsia"/>
                <w:sz w:val="20"/>
                <w:szCs w:val="20"/>
                <w:lang w:eastAsia="zh-CN"/>
              </w:rPr>
              <w:t>计划</w:t>
            </w:r>
            <w:r>
              <w:rPr>
                <w:rFonts w:hint="eastAsia"/>
                <w:sz w:val="20"/>
                <w:szCs w:val="20"/>
                <w:lang w:eastAsia="zh-CN"/>
              </w:rPr>
              <w:t xml:space="preserve"> </w:t>
            </w:r>
            <w:r>
              <w:rPr>
                <w:rFonts w:hint="eastAsia"/>
                <w:sz w:val="20"/>
                <w:szCs w:val="20"/>
                <w:lang w:eastAsia="zh-CN"/>
              </w:rPr>
              <w:t>（自选）</w:t>
            </w:r>
          </w:p>
        </w:tc>
      </w:tr>
      <w:tr w:rsidR="00FA0A67" w14:paraId="7BE2CDC5" w14:textId="77777777" w:rsidTr="009143B6">
        <w:trPr>
          <w:trHeight w:val="493"/>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nil"/>
              <w:right w:val="nil"/>
            </w:tcBorders>
            <w:shd w:val="clear" w:color="auto" w:fill="auto"/>
          </w:tcPr>
          <w:p w14:paraId="075FA8FE" w14:textId="77777777" w:rsidR="00FA0A67" w:rsidRDefault="00BA2761" w:rsidP="00FE6E91">
            <w:pPr>
              <w:pStyle w:val="ListParagraph1"/>
              <w:numPr>
                <w:ilvl w:val="0"/>
                <w:numId w:val="14"/>
              </w:numPr>
              <w:ind w:right="481"/>
              <w:rPr>
                <w:rFonts w:ascii="Arial" w:hAnsi="Arial" w:cs="Arial"/>
                <w:sz w:val="18"/>
                <w:szCs w:val="18"/>
              </w:rPr>
            </w:pPr>
            <w:r>
              <w:rPr>
                <w:rFonts w:ascii="Arial" w:hAnsi="Arial" w:cs="Arial"/>
                <w:b w:val="0"/>
                <w:sz w:val="18"/>
                <w:szCs w:val="18"/>
              </w:rPr>
              <w:t>每一个学期宾夕法尼亚大学都会提供分期付款计划</w:t>
            </w:r>
            <w:r w:rsidR="00B84703">
              <w:rPr>
                <w:rFonts w:ascii="Arial" w:hAnsi="Arial" w:cs="Arial"/>
                <w:b w:val="0"/>
                <w:sz w:val="18"/>
                <w:szCs w:val="18"/>
              </w:rPr>
              <w:t xml:space="preserve">.  </w:t>
            </w:r>
            <w:r>
              <w:rPr>
                <w:rFonts w:ascii="Arial" w:hAnsi="Arial" w:cs="Arial"/>
                <w:b w:val="0"/>
                <w:sz w:val="18"/>
                <w:szCs w:val="18"/>
              </w:rPr>
              <w:t>当学期初账单生成后，学生可以申请注册进行分期</w:t>
            </w:r>
            <w:r w:rsidR="00C359D3">
              <w:rPr>
                <w:rFonts w:ascii="Arial" w:hAnsi="Arial" w:cs="Arial"/>
                <w:b w:val="0"/>
                <w:sz w:val="18"/>
                <w:szCs w:val="18"/>
              </w:rPr>
              <w:t>支付</w:t>
            </w:r>
            <w:r w:rsidR="00B83D1E">
              <w:rPr>
                <w:rFonts w:ascii="Arial" w:hAnsi="Arial" w:cs="Arial"/>
                <w:b w:val="0"/>
                <w:sz w:val="18"/>
                <w:szCs w:val="18"/>
              </w:rPr>
              <w:t>（</w:t>
            </w:r>
            <w:r w:rsidR="00FE6E91" w:rsidRPr="0085688E">
              <w:rPr>
                <w:rFonts w:ascii="Arial" w:hAnsi="Arial" w:cs="Arial" w:hint="eastAsia"/>
                <w:b w:val="0"/>
                <w:sz w:val="18"/>
                <w:szCs w:val="18"/>
              </w:rPr>
              <w:t>秋季和春季分为</w:t>
            </w:r>
            <w:r w:rsidR="00FE6E91" w:rsidRPr="0085688E">
              <w:rPr>
                <w:rFonts w:ascii="Arial" w:hAnsi="Arial" w:cs="Arial" w:hint="eastAsia"/>
                <w:b w:val="0"/>
                <w:sz w:val="18"/>
                <w:szCs w:val="18"/>
              </w:rPr>
              <w:t>4</w:t>
            </w:r>
            <w:r w:rsidR="00FE6E91" w:rsidRPr="0085688E">
              <w:rPr>
                <w:rFonts w:ascii="Arial" w:hAnsi="Arial" w:cs="Arial" w:hint="eastAsia"/>
                <w:b w:val="0"/>
                <w:sz w:val="18"/>
                <w:szCs w:val="18"/>
              </w:rPr>
              <w:t>期，夏季为</w:t>
            </w:r>
            <w:r w:rsidR="00FE6E91" w:rsidRPr="0085688E">
              <w:rPr>
                <w:rFonts w:ascii="Arial" w:hAnsi="Arial" w:cs="Arial" w:hint="eastAsia"/>
                <w:b w:val="0"/>
                <w:sz w:val="18"/>
                <w:szCs w:val="18"/>
              </w:rPr>
              <w:t>3</w:t>
            </w:r>
            <w:r w:rsidR="00FE6E91" w:rsidRPr="0085688E">
              <w:rPr>
                <w:rFonts w:ascii="Arial" w:hAnsi="Arial" w:cs="Arial" w:hint="eastAsia"/>
                <w:b w:val="0"/>
                <w:sz w:val="18"/>
                <w:szCs w:val="18"/>
              </w:rPr>
              <w:t>期</w:t>
            </w:r>
            <w:r w:rsidR="00B83D1E" w:rsidRPr="0085688E">
              <w:rPr>
                <w:rFonts w:ascii="Arial" w:hAnsi="Arial" w:cs="Arial"/>
                <w:b w:val="0"/>
                <w:sz w:val="18"/>
                <w:szCs w:val="18"/>
              </w:rPr>
              <w:t>）</w:t>
            </w:r>
            <w:r w:rsidR="00B84703">
              <w:rPr>
                <w:rFonts w:ascii="Arial" w:hAnsi="Arial" w:cs="Arial"/>
                <w:b w:val="0"/>
                <w:sz w:val="18"/>
                <w:szCs w:val="18"/>
              </w:rPr>
              <w:t xml:space="preserve">. </w:t>
            </w:r>
            <w:r w:rsidR="00B83D1E">
              <w:rPr>
                <w:rFonts w:ascii="Arial" w:hAnsi="Arial" w:cs="Arial"/>
                <w:b w:val="0"/>
                <w:sz w:val="18"/>
                <w:szCs w:val="18"/>
              </w:rPr>
              <w:t>学生和被授权的支付账户持有者可以在学生账户中申请注册分期付款计划</w:t>
            </w:r>
            <w:r w:rsidR="00106FD1">
              <w:rPr>
                <w:rFonts w:ascii="Arial" w:hAnsi="Arial" w:cs="Arial"/>
                <w:b w:val="0"/>
                <w:sz w:val="18"/>
                <w:szCs w:val="18"/>
              </w:rPr>
              <w:t xml:space="preserve">. </w:t>
            </w:r>
            <w:r w:rsidR="00B83D1E">
              <w:rPr>
                <w:rFonts w:ascii="Arial" w:hAnsi="Arial" w:cs="Arial"/>
                <w:b w:val="0"/>
                <w:sz w:val="18"/>
                <w:szCs w:val="18"/>
              </w:rPr>
              <w:t>当您申请注册分期付款后，会产生一个</w:t>
            </w:r>
            <w:r w:rsidR="00B83D1E">
              <w:rPr>
                <w:rFonts w:ascii="Arial" w:hAnsi="Arial" w:cs="Arial"/>
                <w:b w:val="0"/>
                <w:sz w:val="18"/>
                <w:szCs w:val="18"/>
              </w:rPr>
              <w:t>45</w:t>
            </w:r>
            <w:r w:rsidR="00B83D1E">
              <w:rPr>
                <w:rFonts w:ascii="Arial" w:hAnsi="Arial" w:cs="Arial"/>
                <w:b w:val="0"/>
                <w:sz w:val="18"/>
                <w:szCs w:val="18"/>
              </w:rPr>
              <w:t>美元的手续费，余下的款项会通过</w:t>
            </w:r>
            <w:r w:rsidR="003F658C">
              <w:rPr>
                <w:rFonts w:ascii="Arial" w:hAnsi="Arial" w:cs="Arial"/>
                <w:b w:val="0"/>
                <w:sz w:val="18"/>
                <w:szCs w:val="18"/>
              </w:rPr>
              <w:t>此账号自动扣除</w:t>
            </w:r>
            <w:r w:rsidR="00106FD1">
              <w:rPr>
                <w:rFonts w:ascii="Arial" w:hAnsi="Arial" w:cs="Arial"/>
                <w:b w:val="0"/>
                <w:sz w:val="18"/>
                <w:szCs w:val="18"/>
              </w:rPr>
              <w:t xml:space="preserve">. </w:t>
            </w:r>
            <w:r w:rsidR="003F658C">
              <w:rPr>
                <w:rFonts w:ascii="Arial" w:hAnsi="Arial" w:cs="Arial"/>
                <w:b w:val="0"/>
                <w:sz w:val="18"/>
                <w:szCs w:val="18"/>
              </w:rPr>
              <w:t>另外，在您申请注册了分期付款计划后，在每个月的付款截止日期之前我们都会通过邮件对您进行提醒</w:t>
            </w:r>
            <w:r w:rsidR="001D77CC">
              <w:rPr>
                <w:rFonts w:ascii="Arial" w:hAnsi="Arial" w:cs="Arial"/>
                <w:b w:val="0"/>
                <w:sz w:val="18"/>
                <w:szCs w:val="18"/>
              </w:rPr>
              <w:t>。</w:t>
            </w:r>
          </w:p>
        </w:tc>
      </w:tr>
    </w:tbl>
    <w:p w14:paraId="2B645111" w14:textId="77777777" w:rsidR="0085688E" w:rsidRDefault="0085688E" w:rsidP="00C65D9D">
      <w:pPr>
        <w:spacing w:before="0" w:after="160"/>
        <w:rPr>
          <w:rFonts w:ascii="Book Antiqua" w:hAnsi="Book Antiqua" w:cs="Arial"/>
          <w:b/>
          <w:i/>
          <w:sz w:val="19"/>
          <w:szCs w:val="19"/>
        </w:rPr>
        <w:sectPr w:rsidR="0085688E">
          <w:footerReference w:type="default" r:id="rId14"/>
          <w:headerReference w:type="first" r:id="rId15"/>
          <w:footerReference w:type="first" r:id="rId16"/>
          <w:pgSz w:w="12240" w:h="15840"/>
          <w:pgMar w:top="432" w:right="432" w:bottom="432" w:left="432" w:header="720" w:footer="720" w:gutter="0"/>
          <w:cols w:space="720"/>
          <w:titlePg/>
          <w:docGrid w:linePitch="360"/>
        </w:sectPr>
      </w:pPr>
    </w:p>
    <w:p w14:paraId="0166D2DE" w14:textId="77777777" w:rsidR="00C279BA" w:rsidRPr="00D670DA" w:rsidRDefault="00C279BA" w:rsidP="00C279BA">
      <w:pPr>
        <w:spacing w:before="0" w:after="0" w:line="240" w:lineRule="auto"/>
        <w:rPr>
          <w:rFonts w:ascii="Times New Roman" w:eastAsia="Times New Roman" w:hAnsi="Times New Roman" w:cs="Times New Roman"/>
          <w:sz w:val="24"/>
          <w:szCs w:val="24"/>
          <w:lang w:eastAsia="zh-CN"/>
        </w:rPr>
      </w:pPr>
      <w:r w:rsidRPr="00D670DA">
        <w:rPr>
          <w:rFonts w:ascii="Times New Roman" w:eastAsia="Times New Roman" w:hAnsi="Times New Roman" w:cs="Times New Roman"/>
          <w:noProof/>
          <w:sz w:val="24"/>
          <w:szCs w:val="24"/>
          <w:lang w:eastAsia="en-US"/>
        </w:rPr>
        <w:lastRenderedPageBreak/>
        <w:drawing>
          <wp:inline distT="0" distB="0" distL="0" distR="0" wp14:anchorId="1E57D76F" wp14:editId="2AF07CDD">
            <wp:extent cx="1676400" cy="55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76400" cy="558800"/>
                    </a:xfrm>
                    <a:prstGeom prst="rect">
                      <a:avLst/>
                    </a:prstGeom>
                  </pic:spPr>
                </pic:pic>
              </a:graphicData>
            </a:graphic>
          </wp:inline>
        </w:drawing>
      </w:r>
      <w:bookmarkStart w:id="0" w:name="_GoBack"/>
      <w:bookmarkEnd w:id="0"/>
    </w:p>
    <w:p w14:paraId="60B42EB7" w14:textId="77777777" w:rsidR="00C279BA" w:rsidRPr="00D670DA" w:rsidRDefault="00C279BA" w:rsidP="00C279BA">
      <w:pPr>
        <w:spacing w:before="0" w:after="0" w:line="240" w:lineRule="auto"/>
        <w:rPr>
          <w:rFonts w:ascii="Calibri Light" w:eastAsia="Times New Roman" w:hAnsi="Calibri Light" w:cs="Times New Roman"/>
          <w:sz w:val="24"/>
          <w:szCs w:val="24"/>
          <w:lang w:eastAsia="zh-CN"/>
        </w:rPr>
      </w:pPr>
    </w:p>
    <w:p w14:paraId="7B7118CA" w14:textId="77777777" w:rsidR="00C279BA" w:rsidRPr="00D670DA" w:rsidRDefault="00C279BA" w:rsidP="00C279BA">
      <w:pPr>
        <w:widowControl w:val="0"/>
        <w:autoSpaceDE w:val="0"/>
        <w:autoSpaceDN w:val="0"/>
        <w:adjustRightInd w:val="0"/>
        <w:spacing w:before="0" w:after="0" w:line="320" w:lineRule="atLeast"/>
        <w:jc w:val="center"/>
        <w:rPr>
          <w:rFonts w:ascii="DengXian" w:eastAsia="DengXian" w:hAnsi="DengXian" w:cs="Helvetica Neue"/>
          <w:sz w:val="40"/>
          <w:szCs w:val="40"/>
          <w:lang w:eastAsia="zh-CN"/>
        </w:rPr>
      </w:pPr>
      <w:r w:rsidRPr="00D670DA">
        <w:rPr>
          <w:rFonts w:ascii="DengXian" w:eastAsia="DengXian" w:hAnsi="DengXian" w:cs="Helvetica Neue"/>
          <w:sz w:val="40"/>
          <w:szCs w:val="40"/>
          <w:lang w:eastAsia="zh-CN"/>
        </w:rPr>
        <w:t>国际支付让付款更简单</w:t>
      </w:r>
    </w:p>
    <w:p w14:paraId="3CD101C8" w14:textId="77777777" w:rsidR="00C279BA" w:rsidRPr="00D670DA" w:rsidRDefault="00C279BA" w:rsidP="00C279BA">
      <w:pPr>
        <w:widowControl w:val="0"/>
        <w:autoSpaceDE w:val="0"/>
        <w:autoSpaceDN w:val="0"/>
        <w:adjustRightInd w:val="0"/>
        <w:spacing w:before="0" w:after="0" w:line="320" w:lineRule="atLeast"/>
        <w:jc w:val="center"/>
        <w:rPr>
          <w:rFonts w:ascii="DengXian" w:eastAsia="DengXian" w:hAnsi="DengXian" w:cs="Helvetica Neue"/>
          <w:color w:val="7B7B7B"/>
          <w:sz w:val="20"/>
          <w:szCs w:val="20"/>
          <w:lang w:eastAsia="zh-CN"/>
        </w:rPr>
      </w:pPr>
      <w:r w:rsidRPr="00D670DA">
        <w:rPr>
          <w:rFonts w:ascii="DengXian" w:eastAsia="DengXian" w:hAnsi="DengXian" w:cs="Helvetica Neue"/>
          <w:color w:val="7B7B7B"/>
          <w:sz w:val="20"/>
          <w:szCs w:val="20"/>
          <w:lang w:eastAsia="zh-CN"/>
        </w:rPr>
        <w:t>便捷，安全，值得信赖</w:t>
      </w:r>
    </w:p>
    <w:p w14:paraId="393E2DFF" w14:textId="77777777" w:rsidR="00C279BA" w:rsidRPr="00D670DA" w:rsidRDefault="00C279BA" w:rsidP="00C279BA">
      <w:pPr>
        <w:widowControl w:val="0"/>
        <w:autoSpaceDE w:val="0"/>
        <w:autoSpaceDN w:val="0"/>
        <w:adjustRightInd w:val="0"/>
        <w:spacing w:before="0" w:after="0" w:line="320" w:lineRule="atLeast"/>
        <w:jc w:val="center"/>
        <w:rPr>
          <w:rFonts w:ascii="DengXian" w:eastAsia="DengXian" w:hAnsi="DengXian" w:cs="Helvetica Neue"/>
          <w:color w:val="7B7B7B"/>
          <w:sz w:val="20"/>
          <w:szCs w:val="20"/>
          <w:lang w:eastAsia="zh-CN"/>
        </w:rPr>
      </w:pPr>
    </w:p>
    <w:p w14:paraId="21776F66" w14:textId="77777777" w:rsidR="00C279BA" w:rsidRPr="00D670DA" w:rsidRDefault="00C279BA" w:rsidP="00C279BA">
      <w:pPr>
        <w:widowControl w:val="0"/>
        <w:autoSpaceDE w:val="0"/>
        <w:autoSpaceDN w:val="0"/>
        <w:adjustRightInd w:val="0"/>
        <w:spacing w:before="0" w:after="0" w:line="320" w:lineRule="atLeast"/>
        <w:rPr>
          <w:rFonts w:ascii="DengXian" w:eastAsia="DengXian" w:hAnsi="DengXian" w:cs="Helvetica Neue"/>
          <w:lang w:eastAsia="zh-CN"/>
        </w:rPr>
      </w:pPr>
    </w:p>
    <w:p w14:paraId="7DF954C6" w14:textId="77777777" w:rsidR="00C279BA" w:rsidRPr="00D670DA" w:rsidRDefault="00C279BA" w:rsidP="00C279BA">
      <w:pPr>
        <w:widowControl w:val="0"/>
        <w:autoSpaceDE w:val="0"/>
        <w:autoSpaceDN w:val="0"/>
        <w:adjustRightInd w:val="0"/>
        <w:spacing w:before="0" w:after="0" w:line="320" w:lineRule="atLeast"/>
        <w:rPr>
          <w:rFonts w:ascii="DengXian" w:eastAsia="DengXian" w:hAnsi="DengXian" w:cs="Helvetica Neue"/>
          <w:sz w:val="24"/>
          <w:szCs w:val="24"/>
          <w:lang w:eastAsia="zh-CN"/>
        </w:rPr>
      </w:pPr>
      <w:r w:rsidRPr="00D670DA">
        <w:rPr>
          <w:rFonts w:ascii="DengXian" w:eastAsia="DengXian" w:hAnsi="DengXian" w:cs="Helvetica Neue"/>
          <w:sz w:val="24"/>
          <w:szCs w:val="24"/>
          <w:lang w:eastAsia="zh-CN"/>
        </w:rPr>
        <w:t>宾州州立大学（Penn State）与飞汇（Flywire）合作，以保障国际电汇付款至学生账户交易安全进行。作为Penn State的合作伙伴，Flywire是唯一接收国际电汇付款的支付方法和选择。</w:t>
      </w:r>
    </w:p>
    <w:p w14:paraId="61361D06" w14:textId="77777777" w:rsidR="00C279BA" w:rsidRPr="00D670DA" w:rsidRDefault="00C279BA" w:rsidP="00C279BA">
      <w:pPr>
        <w:widowControl w:val="0"/>
        <w:autoSpaceDE w:val="0"/>
        <w:autoSpaceDN w:val="0"/>
        <w:adjustRightInd w:val="0"/>
        <w:spacing w:before="0" w:after="0" w:line="320" w:lineRule="atLeast"/>
        <w:rPr>
          <w:rFonts w:ascii="DengXian" w:eastAsia="DengXian" w:hAnsi="DengXian" w:cs="Helvetica Neue"/>
          <w:sz w:val="24"/>
          <w:szCs w:val="24"/>
          <w:lang w:eastAsia="zh-CN"/>
        </w:rPr>
      </w:pPr>
    </w:p>
    <w:p w14:paraId="74045B00" w14:textId="77777777" w:rsidR="00C279BA" w:rsidRPr="00D670DA" w:rsidRDefault="00C279BA" w:rsidP="00C279BA">
      <w:pPr>
        <w:widowControl w:val="0"/>
        <w:autoSpaceDE w:val="0"/>
        <w:autoSpaceDN w:val="0"/>
        <w:adjustRightInd w:val="0"/>
        <w:spacing w:before="0" w:after="0" w:line="320" w:lineRule="atLeast"/>
        <w:rPr>
          <w:rFonts w:ascii="DengXian" w:eastAsia="DengXian" w:hAnsi="DengXian" w:cs="Helvetica Neue"/>
          <w:sz w:val="24"/>
          <w:szCs w:val="24"/>
          <w:lang w:eastAsia="zh-CN"/>
        </w:rPr>
      </w:pPr>
      <w:r w:rsidRPr="00D670DA">
        <w:rPr>
          <w:rFonts w:ascii="DengXian" w:eastAsia="DengXian" w:hAnsi="DengXian" w:cs="Helvetica Neue" w:hint="eastAsia"/>
          <w:sz w:val="24"/>
          <w:szCs w:val="24"/>
          <w:lang w:eastAsia="zh-CN"/>
        </w:rPr>
        <w:t>使用</w:t>
      </w:r>
      <w:r w:rsidRPr="00D670DA">
        <w:rPr>
          <w:rFonts w:ascii="DengXian" w:eastAsia="DengXian" w:hAnsi="DengXian" w:cs="Helvetica Neue"/>
          <w:sz w:val="24"/>
          <w:szCs w:val="24"/>
          <w:lang w:eastAsia="zh-CN"/>
        </w:rPr>
        <w:t>飞汇付款的优势：</w:t>
      </w:r>
    </w:p>
    <w:p w14:paraId="6623F773" w14:textId="77777777" w:rsidR="00C279BA" w:rsidRPr="00D670DA" w:rsidRDefault="00C279BA" w:rsidP="00C279BA">
      <w:pPr>
        <w:widowControl w:val="0"/>
        <w:numPr>
          <w:ilvl w:val="0"/>
          <w:numId w:val="15"/>
        </w:numPr>
        <w:autoSpaceDE w:val="0"/>
        <w:autoSpaceDN w:val="0"/>
        <w:adjustRightInd w:val="0"/>
        <w:spacing w:before="0" w:after="0" w:line="320" w:lineRule="atLeast"/>
        <w:contextualSpacing/>
        <w:rPr>
          <w:rFonts w:ascii="DengXian" w:eastAsia="DengXian" w:hAnsi="DengXian" w:cs="Helvetica Neue"/>
          <w:sz w:val="24"/>
          <w:szCs w:val="24"/>
          <w:lang w:eastAsia="zh-CN"/>
        </w:rPr>
      </w:pPr>
      <w:r w:rsidRPr="00D670DA">
        <w:rPr>
          <w:rFonts w:ascii="DengXian" w:eastAsia="DengXian" w:hAnsi="DengXian" w:cs="Helvetica Neue" w:hint="eastAsia"/>
          <w:sz w:val="24"/>
          <w:szCs w:val="24"/>
          <w:lang w:eastAsia="zh-CN"/>
        </w:rPr>
        <w:t>避免银行隐性收费</w:t>
      </w:r>
      <w:r w:rsidRPr="00D670DA">
        <w:rPr>
          <w:rFonts w:ascii="DengXian" w:eastAsia="DengXian" w:hAnsi="DengXian" w:cs="Helvetica Neue"/>
          <w:sz w:val="24"/>
          <w:szCs w:val="24"/>
          <w:lang w:eastAsia="zh-CN"/>
        </w:rPr>
        <w:t>－确保Penn State收到正确的金额</w:t>
      </w:r>
    </w:p>
    <w:p w14:paraId="0CD8D8B6" w14:textId="77777777" w:rsidR="00C279BA" w:rsidRPr="00D670DA" w:rsidRDefault="00C279BA" w:rsidP="00C279BA">
      <w:pPr>
        <w:widowControl w:val="0"/>
        <w:numPr>
          <w:ilvl w:val="0"/>
          <w:numId w:val="15"/>
        </w:numPr>
        <w:autoSpaceDE w:val="0"/>
        <w:autoSpaceDN w:val="0"/>
        <w:adjustRightInd w:val="0"/>
        <w:spacing w:before="0" w:after="0" w:line="320" w:lineRule="atLeast"/>
        <w:contextualSpacing/>
        <w:rPr>
          <w:rFonts w:ascii="DengXian" w:eastAsia="DengXian" w:hAnsi="DengXian" w:cs="Helvetica Neue"/>
          <w:sz w:val="24"/>
          <w:szCs w:val="24"/>
          <w:lang w:eastAsia="zh-CN"/>
        </w:rPr>
      </w:pPr>
      <w:r w:rsidRPr="00D670DA">
        <w:rPr>
          <w:rFonts w:ascii="DengXian" w:eastAsia="DengXian" w:hAnsi="DengXian" w:cs="Helvetica Neue"/>
          <w:sz w:val="24"/>
          <w:szCs w:val="24"/>
          <w:lang w:eastAsia="zh-CN"/>
        </w:rPr>
        <w:t>较低的汇率－在大多数情况下，您可以使用本国货币付款。</w:t>
      </w:r>
    </w:p>
    <w:p w14:paraId="75FE811A" w14:textId="77777777" w:rsidR="00C279BA" w:rsidRPr="00D670DA" w:rsidRDefault="00C279BA" w:rsidP="00C279BA">
      <w:pPr>
        <w:widowControl w:val="0"/>
        <w:numPr>
          <w:ilvl w:val="0"/>
          <w:numId w:val="15"/>
        </w:numPr>
        <w:autoSpaceDE w:val="0"/>
        <w:autoSpaceDN w:val="0"/>
        <w:adjustRightInd w:val="0"/>
        <w:spacing w:before="0" w:after="0" w:line="320" w:lineRule="atLeast"/>
        <w:contextualSpacing/>
        <w:rPr>
          <w:rFonts w:ascii="DengXian" w:eastAsia="DengXian" w:hAnsi="DengXian" w:cs="Helvetica Neue"/>
          <w:sz w:val="24"/>
          <w:szCs w:val="24"/>
          <w:lang w:eastAsia="zh-CN"/>
        </w:rPr>
      </w:pPr>
      <w:r w:rsidRPr="00D670DA">
        <w:rPr>
          <w:rFonts w:ascii="DengXian" w:eastAsia="DengXian" w:hAnsi="DengXian" w:cs="Helvetica Neue"/>
          <w:sz w:val="24"/>
          <w:szCs w:val="24"/>
          <w:lang w:eastAsia="zh-CN"/>
        </w:rPr>
        <w:t>最安心的服务 - 支付跟踪和每周7天24小时全天候多语言用户支持。</w:t>
      </w:r>
    </w:p>
    <w:p w14:paraId="3FABAB1F" w14:textId="77777777" w:rsidR="00C279BA" w:rsidRPr="00D670DA" w:rsidRDefault="00C279BA" w:rsidP="00C279BA">
      <w:pPr>
        <w:widowControl w:val="0"/>
        <w:numPr>
          <w:ilvl w:val="0"/>
          <w:numId w:val="15"/>
        </w:numPr>
        <w:autoSpaceDE w:val="0"/>
        <w:autoSpaceDN w:val="0"/>
        <w:adjustRightInd w:val="0"/>
        <w:spacing w:before="0" w:after="0" w:line="320" w:lineRule="atLeast"/>
        <w:contextualSpacing/>
        <w:rPr>
          <w:rFonts w:ascii="DengXian" w:eastAsia="DengXian" w:hAnsi="DengXian" w:cs="Helvetica Neue"/>
          <w:sz w:val="24"/>
          <w:szCs w:val="24"/>
          <w:lang w:eastAsia="zh-CN"/>
        </w:rPr>
      </w:pPr>
      <w:r w:rsidRPr="00D670DA">
        <w:rPr>
          <w:rFonts w:ascii="DengXian" w:eastAsia="DengXian" w:hAnsi="DengXian" w:cs="Times New Roman"/>
          <w:noProof/>
          <w:sz w:val="24"/>
          <w:szCs w:val="24"/>
          <w:lang w:eastAsia="en-US"/>
        </w:rPr>
        <mc:AlternateContent>
          <mc:Choice Requires="wps">
            <w:drawing>
              <wp:anchor distT="0" distB="0" distL="114300" distR="114300" simplePos="0" relativeHeight="251659264" behindDoc="0" locked="0" layoutInCell="1" allowOverlap="1" wp14:anchorId="66F30552" wp14:editId="14200F3B">
                <wp:simplePos x="0" y="0"/>
                <wp:positionH relativeFrom="column">
                  <wp:posOffset>-176530</wp:posOffset>
                </wp:positionH>
                <wp:positionV relativeFrom="paragraph">
                  <wp:posOffset>644525</wp:posOffset>
                </wp:positionV>
                <wp:extent cx="6396355" cy="1772920"/>
                <wp:effectExtent l="25400" t="25400" r="55245" b="55880"/>
                <wp:wrapSquare wrapText="bothSides"/>
                <wp:docPr id="5" name="Text Box 5"/>
                <wp:cNvGraphicFramePr/>
                <a:graphic xmlns:a="http://schemas.openxmlformats.org/drawingml/2006/main">
                  <a:graphicData uri="http://schemas.microsoft.com/office/word/2010/wordprocessingShape">
                    <wps:wsp>
                      <wps:cNvSpPr txBox="1"/>
                      <wps:spPr>
                        <a:xfrm>
                          <a:off x="0" y="0"/>
                          <a:ext cx="6396355" cy="1772920"/>
                        </a:xfrm>
                        <a:prstGeom prst="rect">
                          <a:avLst/>
                        </a:prstGeom>
                        <a:noFill/>
                        <a:ln w="63500">
                          <a:solidFill>
                            <a:srgbClr val="FF0000"/>
                          </a:solidFill>
                        </a:ln>
                        <a:effectLst/>
                      </wps:spPr>
                      <wps:txbx>
                        <w:txbxContent>
                          <w:p w14:paraId="3B32B3DD" w14:textId="77777777" w:rsidR="00C279BA" w:rsidRPr="00FB10F0" w:rsidRDefault="00C279BA" w:rsidP="00C279BA">
                            <w:pPr>
                              <w:jc w:val="center"/>
                              <w:rPr>
                                <w:b/>
                                <w:color w:val="FF0000"/>
                              </w:rPr>
                            </w:pPr>
                            <w:r w:rsidRPr="00FB10F0">
                              <w:rPr>
                                <w:rFonts w:hint="eastAsia"/>
                                <w:b/>
                                <w:color w:val="FF0000"/>
                              </w:rPr>
                              <w:t>注意事项：</w:t>
                            </w:r>
                          </w:p>
                          <w:p w14:paraId="232AEFD7" w14:textId="77777777" w:rsidR="00C279BA" w:rsidRPr="00D670DA" w:rsidRDefault="00C279BA" w:rsidP="00C279BA">
                            <w:pPr>
                              <w:widowControl w:val="0"/>
                              <w:autoSpaceDE w:val="0"/>
                              <w:autoSpaceDN w:val="0"/>
                              <w:adjustRightInd w:val="0"/>
                              <w:spacing w:line="320" w:lineRule="atLeast"/>
                              <w:rPr>
                                <w:rFonts w:ascii="Calibri Light" w:hAnsi="Calibri Light" w:cs="Helvetica Neue"/>
                              </w:rPr>
                            </w:pPr>
                            <w:r w:rsidRPr="00D670DA">
                              <w:rPr>
                                <w:rFonts w:ascii="Calibri Light" w:hAnsi="Calibri Light"/>
                                <w:b/>
                                <w:color w:val="FF0000"/>
                              </w:rPr>
                              <w:t>**</w:t>
                            </w:r>
                            <w:r w:rsidRPr="00D670DA">
                              <w:rPr>
                                <w:rFonts w:ascii="Calibri Light" w:hAnsi="Calibri Light" w:cs="Helvetica Neue"/>
                              </w:rPr>
                              <w:t>确保在付款前核实您的未偿还金额。</w:t>
                            </w:r>
                          </w:p>
                          <w:p w14:paraId="413FDAAE" w14:textId="77777777" w:rsidR="00C279BA" w:rsidRPr="00D670DA" w:rsidRDefault="00C279BA" w:rsidP="00C279BA">
                            <w:pPr>
                              <w:widowControl w:val="0"/>
                              <w:autoSpaceDE w:val="0"/>
                              <w:autoSpaceDN w:val="0"/>
                              <w:adjustRightInd w:val="0"/>
                              <w:spacing w:line="320" w:lineRule="atLeast"/>
                              <w:rPr>
                                <w:rFonts w:ascii="Calibri Light" w:hAnsi="Calibri Light" w:cs="Helvetica Neue"/>
                              </w:rPr>
                            </w:pPr>
                            <w:r w:rsidRPr="00D670DA">
                              <w:rPr>
                                <w:rFonts w:ascii="Calibri Light" w:hAnsi="Calibri Light" w:cs="Helvetica Neue"/>
                                <w:b/>
                                <w:color w:val="FF0000"/>
                              </w:rPr>
                              <w:t>**</w:t>
                            </w:r>
                            <w:r w:rsidRPr="00D670DA">
                              <w:rPr>
                                <w:rFonts w:ascii="Calibri Light" w:hAnsi="Calibri Light" w:cs="Helvetica Neue"/>
                              </w:rPr>
                              <w:t>确认付款正确以避免不必要的延期；确认转账信息里包含您的</w:t>
                            </w:r>
                            <w:r w:rsidRPr="00D670DA">
                              <w:rPr>
                                <w:rFonts w:ascii="Calibri Light" w:hAnsi="Calibri Light" w:cs="Helvetica Neue"/>
                              </w:rPr>
                              <w:t>Penn State ID</w:t>
                            </w:r>
                            <w:r w:rsidRPr="00D670DA">
                              <w:rPr>
                                <w:rFonts w:ascii="Calibri Light" w:hAnsi="Calibri Light" w:cs="Helvetica Neue"/>
                              </w:rPr>
                              <w:t>与名字。</w:t>
                            </w:r>
                          </w:p>
                          <w:p w14:paraId="49B51B4E" w14:textId="77777777" w:rsidR="00C279BA" w:rsidRPr="00D670DA" w:rsidRDefault="00C279BA" w:rsidP="00C279BA">
                            <w:pPr>
                              <w:widowControl w:val="0"/>
                              <w:autoSpaceDE w:val="0"/>
                              <w:autoSpaceDN w:val="0"/>
                              <w:adjustRightInd w:val="0"/>
                              <w:spacing w:line="320" w:lineRule="atLeast"/>
                              <w:rPr>
                                <w:rFonts w:ascii="Calibri Light" w:hAnsi="Calibri Light" w:cs="Helvetica Neue"/>
                              </w:rPr>
                            </w:pPr>
                            <w:r w:rsidRPr="00D670DA">
                              <w:rPr>
                                <w:rFonts w:ascii="Calibri Light" w:hAnsi="Calibri Light" w:cs="Helvetica Neue"/>
                                <w:b/>
                                <w:color w:val="FF0000"/>
                              </w:rPr>
                              <w:t>**</w:t>
                            </w:r>
                            <w:r w:rsidRPr="00D670DA">
                              <w:rPr>
                                <w:rFonts w:ascii="Calibri Light" w:hAnsi="Calibri Light" w:cs="Helvetica Neue"/>
                              </w:rPr>
                              <w:t>Penn State</w:t>
                            </w:r>
                            <w:r w:rsidRPr="00D670DA">
                              <w:rPr>
                                <w:rFonts w:ascii="Calibri Light" w:hAnsi="Calibri Light" w:cs="Helvetica Neue"/>
                              </w:rPr>
                              <w:t>收到的超出当前学费</w:t>
                            </w:r>
                            <w:r w:rsidRPr="00D670DA">
                              <w:rPr>
                                <w:rFonts w:ascii="Calibri Light" w:hAnsi="Calibri Light" w:cs="Helvetica Neue"/>
                              </w:rPr>
                              <w:t>5000</w:t>
                            </w:r>
                            <w:r w:rsidRPr="00D670DA">
                              <w:rPr>
                                <w:rFonts w:ascii="Calibri Light" w:hAnsi="Calibri Light" w:cs="Helvetica Neue"/>
                              </w:rPr>
                              <w:t>美金的资金将保存在您下学期的学生账户中。每学期退还金额不得超过</w:t>
                            </w:r>
                            <w:r w:rsidRPr="00D670DA">
                              <w:rPr>
                                <w:rFonts w:ascii="Calibri Light" w:hAnsi="Calibri Light" w:cs="Helvetica Neue"/>
                              </w:rPr>
                              <w:t>5000</w:t>
                            </w:r>
                            <w:r w:rsidRPr="00D670DA">
                              <w:rPr>
                                <w:rFonts w:ascii="Calibri Light" w:hAnsi="Calibri Light" w:cs="Helvetica Neue"/>
                              </w:rPr>
                              <w:t>美金。（</w:t>
                            </w:r>
                            <w:r w:rsidRPr="00D670DA">
                              <w:rPr>
                                <w:rFonts w:ascii="Calibri Light" w:hAnsi="Calibri Light" w:cs="Helvetica Neue" w:hint="eastAsia"/>
                              </w:rPr>
                              <w:t>需要退还</w:t>
                            </w:r>
                            <w:r w:rsidRPr="00D670DA">
                              <w:rPr>
                                <w:rFonts w:ascii="Calibri Light" w:hAnsi="Calibri Light" w:cs="Helvetica Neue"/>
                              </w:rPr>
                              <w:t>资金的同学需为本学期</w:t>
                            </w:r>
                            <w:r w:rsidRPr="00D670DA">
                              <w:rPr>
                                <w:rFonts w:ascii="Calibri Light" w:hAnsi="Calibri Light" w:cs="Helvetica Neue"/>
                              </w:rPr>
                              <w:t>Penn State</w:t>
                            </w:r>
                            <w:r w:rsidRPr="00D670DA">
                              <w:rPr>
                                <w:rFonts w:ascii="Calibri Light" w:hAnsi="Calibri Light" w:cs="Helvetica Neue"/>
                              </w:rPr>
                              <w:t>在校</w:t>
                            </w:r>
                            <w:r w:rsidRPr="00D670DA">
                              <w:rPr>
                                <w:rFonts w:ascii="Calibri Light" w:hAnsi="Calibri Light" w:cs="Helvetica Neue" w:hint="eastAsia"/>
                              </w:rPr>
                              <w:t>就读</w:t>
                            </w:r>
                            <w:r w:rsidRPr="00D670DA">
                              <w:rPr>
                                <w:rFonts w:ascii="Calibri Light" w:hAnsi="Calibri Light" w:cs="Helvetica Neue"/>
                              </w:rPr>
                              <w:t>学生）</w:t>
                            </w:r>
                          </w:p>
                          <w:p w14:paraId="43E54DDC" w14:textId="77777777" w:rsidR="00C279BA" w:rsidRPr="00D670DA" w:rsidRDefault="00C279BA" w:rsidP="00C279BA">
                            <w:pPr>
                              <w:widowControl w:val="0"/>
                              <w:autoSpaceDE w:val="0"/>
                              <w:autoSpaceDN w:val="0"/>
                              <w:adjustRightInd w:val="0"/>
                              <w:spacing w:line="320" w:lineRule="atLeast"/>
                              <w:rPr>
                                <w:rFonts w:ascii="Calibri Light" w:hAnsi="Calibri Light" w:cs="Helvetica Neue"/>
                              </w:rPr>
                            </w:pPr>
                            <w:r w:rsidRPr="00D670DA">
                              <w:rPr>
                                <w:rFonts w:ascii="Calibri Light" w:hAnsi="Calibri Light" w:cs="Helvetica Neue"/>
                                <w:b/>
                                <w:color w:val="FF0000"/>
                              </w:rPr>
                              <w:t>**</w:t>
                            </w:r>
                            <w:r w:rsidRPr="00D670DA">
                              <w:rPr>
                                <w:rFonts w:ascii="Calibri Light" w:hAnsi="Calibri Light" w:cs="Helvetica Neue"/>
                              </w:rPr>
                              <w:t>国际电汇转账需要</w:t>
                            </w:r>
                            <w:r w:rsidRPr="00D670DA">
                              <w:rPr>
                                <w:rFonts w:ascii="Calibri Light" w:hAnsi="Calibri Light" w:cs="Helvetica Neue"/>
                              </w:rPr>
                              <w:t>7</w:t>
                            </w:r>
                            <w:r w:rsidRPr="00D670DA">
                              <w:rPr>
                                <w:rFonts w:ascii="Calibri Light" w:hAnsi="Calibri Light" w:cs="Helvetica Neue"/>
                              </w:rPr>
                              <w:t>至</w:t>
                            </w:r>
                            <w:r w:rsidRPr="00D670DA">
                              <w:rPr>
                                <w:rFonts w:ascii="Calibri Light" w:hAnsi="Calibri Light" w:cs="Helvetica Neue"/>
                              </w:rPr>
                              <w:t>10</w:t>
                            </w:r>
                            <w:r w:rsidRPr="00D670DA">
                              <w:rPr>
                                <w:rFonts w:ascii="Calibri Light" w:hAnsi="Calibri Light" w:cs="Helvetica Neue"/>
                              </w:rPr>
                              <w:t>天把钱转入学生账户。</w:t>
                            </w:r>
                          </w:p>
                          <w:p w14:paraId="4EE8D88C" w14:textId="77777777" w:rsidR="00C279BA" w:rsidRPr="00D670DA" w:rsidRDefault="00C279BA" w:rsidP="00C279BA">
                            <w:pPr>
                              <w:widowControl w:val="0"/>
                              <w:autoSpaceDE w:val="0"/>
                              <w:autoSpaceDN w:val="0"/>
                              <w:adjustRightInd w:val="0"/>
                              <w:spacing w:line="320" w:lineRule="atLeast"/>
                              <w:rPr>
                                <w:rFonts w:ascii="Calibri Light" w:hAnsi="Calibri Light" w:cs="Helvetica Neue"/>
                              </w:rPr>
                            </w:pPr>
                            <w:r w:rsidRPr="00D670DA">
                              <w:rPr>
                                <w:rFonts w:ascii="Calibri Light" w:hAnsi="Calibri Light" w:cs="Helvetica Neue"/>
                                <w:b/>
                                <w:color w:val="FF0000"/>
                              </w:rPr>
                              <w:t>**</w:t>
                            </w:r>
                            <w:r w:rsidRPr="00D670DA">
                              <w:rPr>
                                <w:rFonts w:ascii="Calibri Light" w:hAnsi="Calibri Light" w:cs="Helvetica Neue"/>
                              </w:rPr>
                              <w:t>付款金额需在截止日期前到达学生账户以避免</w:t>
                            </w:r>
                            <w:r w:rsidRPr="00D670DA">
                              <w:rPr>
                                <w:rFonts w:ascii="Calibri Light" w:hAnsi="Calibri Light" w:cs="Helvetica Neue"/>
                              </w:rPr>
                              <w:t>1.5%</w:t>
                            </w:r>
                            <w:r w:rsidRPr="00D670DA">
                              <w:rPr>
                                <w:rFonts w:ascii="Calibri Light" w:hAnsi="Calibri Light" w:cs="Helvetica Neue"/>
                              </w:rPr>
                              <w:t>的滞纳金。</w:t>
                            </w:r>
                          </w:p>
                          <w:p w14:paraId="55C854B7" w14:textId="77777777" w:rsidR="00C279BA" w:rsidRDefault="00C279BA" w:rsidP="00C279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30552" id="_x0000_t202" coordsize="21600,21600" o:spt="202" path="m,l,21600r21600,l21600,xe">
                <v:stroke joinstyle="miter"/>
                <v:path gradientshapeok="t" o:connecttype="rect"/>
              </v:shapetype>
              <v:shape id="Text Box 5" o:spid="_x0000_s1026" type="#_x0000_t202" style="position:absolute;left:0;text-align:left;margin-left:-13.9pt;margin-top:50.75pt;width:503.65pt;height:1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igTAIAAIoEAAAOAAAAZHJzL2Uyb0RvYy54bWysVE1vGjEQvVfqf7B8L7uQQBKUJaKJqCqh&#10;JBKpcjZeL6zk9bi2YZf++j57IUFpT1U5GHvmMR/vzXB71zWa7ZXzNZmCDwc5Z8pIKmuzKfiPl8WX&#10;a858EKYUmowq+EF5fjf7/Om2tVM1oi3pUjmGIMZPW1vwbQh2mmVeblUj/ICsMnBW5BoR8HSbrHSi&#10;RfRGZ6M8n2QtudI6ksp7WB96J5+l+FWlZHiqKq8C0wVHbSGdLp3reGazWzHdOGG3tTyWIf6hikbU&#10;BknfQj2IINjO1X+EamrpyFMVBpKajKqqlir1gG6G+YduVlthVeoF5Hj7RpP/f2Hl4/7Zsbos+Jgz&#10;IxpI9KK6wL5Sx8aRndb6KUArC1joYIbKJ7uHMTbdVa6J32iHwQ+eD2/cxmASxsnFzeRijCQSvuHV&#10;1ehmlNjP3n9unQ/fFDUsXgruIF7iVOyXPqAUQE+QmM3QotY6CagNa2OKcZ6nX3jSdRm9EefdZn2v&#10;HdsLzMBikeMTG0C0Mxhe2kS0SkNzTBib75uMt9CtuyMjayoPIMRRP1DeykWNopfCh2fhMEHgAFsR&#10;nnBUmlAcHW+cbcn9+ps94iEsvJy1mMiC+5874RRn+ruB5DfDy8s4wulxOb4Cf8yde9bnHrNr7gkN&#10;D7F/VqZrxAd9ulaOmlcszzxmhUsYidwFD6frfej3BMsn1XyeQBhaK8LSrKyMoSNhUZKX7lU4e9Qt&#10;QPJHOs2umH6Qr8f2As53gao6aRsJ7lmFNPGBgU8iHZczbtT5O6He/0JmvwEAAP//AwBQSwMEFAAG&#10;AAgAAAAhAO4AjiXhAAAACwEAAA8AAABkcnMvZG93bnJldi54bWxMj8FOwzAQRO9I/IO1SFxQa7eo&#10;TRviVAgJoR5AInDh5sRLEojXIXaa8PcsJ7jNakYzb7PD7DpxwiG0njSslgoEUuVtS7WG15f7xQ5E&#10;iIas6Tyhhm8McMjPzzKTWj/RM56KWAsuoZAaDU2MfSplqBp0Jix9j8Teux+ciXwOtbSDmbjcdXKt&#10;1FY60xIvNKbHuwarz2J0Goqn43Q19vQmH9BuH8t4nD++NlpfXsy3NyAizvEvDL/4jA45M5V+JBtE&#10;p2GxThg9sqFWGxCc2Cd7FqWG651KQOaZ/P9D/gMAAP//AwBQSwECLQAUAAYACAAAACEAtoM4kv4A&#10;AADhAQAAEwAAAAAAAAAAAAAAAAAAAAAAW0NvbnRlbnRfVHlwZXNdLnhtbFBLAQItABQABgAIAAAA&#10;IQA4/SH/1gAAAJQBAAALAAAAAAAAAAAAAAAAAC8BAABfcmVscy8ucmVsc1BLAQItABQABgAIAAAA&#10;IQBnHeigTAIAAIoEAAAOAAAAAAAAAAAAAAAAAC4CAABkcnMvZTJvRG9jLnhtbFBLAQItABQABgAI&#10;AAAAIQDuAI4l4QAAAAsBAAAPAAAAAAAAAAAAAAAAAKYEAABkcnMvZG93bnJldi54bWxQSwUGAAAA&#10;AAQABADzAAAAtAUAAAAA&#10;" filled="f" strokecolor="red" strokeweight="5pt">
                <v:textbox>
                  <w:txbxContent>
                    <w:p w14:paraId="3B32B3DD" w14:textId="77777777" w:rsidR="00C279BA" w:rsidRPr="00FB10F0" w:rsidRDefault="00C279BA" w:rsidP="00C279BA">
                      <w:pPr>
                        <w:jc w:val="center"/>
                        <w:rPr>
                          <w:b/>
                          <w:color w:val="FF0000"/>
                        </w:rPr>
                      </w:pPr>
                      <w:r w:rsidRPr="00FB10F0">
                        <w:rPr>
                          <w:rFonts w:hint="eastAsia"/>
                          <w:b/>
                          <w:color w:val="FF0000"/>
                        </w:rPr>
                        <w:t>注意事项：</w:t>
                      </w:r>
                    </w:p>
                    <w:p w14:paraId="232AEFD7" w14:textId="77777777" w:rsidR="00C279BA" w:rsidRPr="00D670DA" w:rsidRDefault="00C279BA" w:rsidP="00C279BA">
                      <w:pPr>
                        <w:widowControl w:val="0"/>
                        <w:autoSpaceDE w:val="0"/>
                        <w:autoSpaceDN w:val="0"/>
                        <w:adjustRightInd w:val="0"/>
                        <w:spacing w:line="320" w:lineRule="atLeast"/>
                        <w:rPr>
                          <w:rFonts w:ascii="Calibri Light" w:hAnsi="Calibri Light" w:cs="Helvetica Neue"/>
                        </w:rPr>
                      </w:pPr>
                      <w:r w:rsidRPr="00D670DA">
                        <w:rPr>
                          <w:rFonts w:ascii="Calibri Light" w:hAnsi="Calibri Light"/>
                          <w:b/>
                          <w:color w:val="FF0000"/>
                        </w:rPr>
                        <w:t>**</w:t>
                      </w:r>
                      <w:r w:rsidRPr="00D670DA">
                        <w:rPr>
                          <w:rFonts w:ascii="Calibri Light" w:hAnsi="Calibri Light" w:cs="Helvetica Neue"/>
                        </w:rPr>
                        <w:t>确保在付款前核实您的未偿还金额。</w:t>
                      </w:r>
                    </w:p>
                    <w:p w14:paraId="413FDAAE" w14:textId="77777777" w:rsidR="00C279BA" w:rsidRPr="00D670DA" w:rsidRDefault="00C279BA" w:rsidP="00C279BA">
                      <w:pPr>
                        <w:widowControl w:val="0"/>
                        <w:autoSpaceDE w:val="0"/>
                        <w:autoSpaceDN w:val="0"/>
                        <w:adjustRightInd w:val="0"/>
                        <w:spacing w:line="320" w:lineRule="atLeast"/>
                        <w:rPr>
                          <w:rFonts w:ascii="Calibri Light" w:hAnsi="Calibri Light" w:cs="Helvetica Neue"/>
                        </w:rPr>
                      </w:pPr>
                      <w:r w:rsidRPr="00D670DA">
                        <w:rPr>
                          <w:rFonts w:ascii="Calibri Light" w:hAnsi="Calibri Light" w:cs="Helvetica Neue"/>
                          <w:b/>
                          <w:color w:val="FF0000"/>
                        </w:rPr>
                        <w:t>**</w:t>
                      </w:r>
                      <w:r w:rsidRPr="00D670DA">
                        <w:rPr>
                          <w:rFonts w:ascii="Calibri Light" w:hAnsi="Calibri Light" w:cs="Helvetica Neue"/>
                        </w:rPr>
                        <w:t>确认付款正确以避免不必要的延期；确认转账信息里包含您的</w:t>
                      </w:r>
                      <w:r w:rsidRPr="00D670DA">
                        <w:rPr>
                          <w:rFonts w:ascii="Calibri Light" w:hAnsi="Calibri Light" w:cs="Helvetica Neue"/>
                        </w:rPr>
                        <w:t>Penn State ID</w:t>
                      </w:r>
                      <w:r w:rsidRPr="00D670DA">
                        <w:rPr>
                          <w:rFonts w:ascii="Calibri Light" w:hAnsi="Calibri Light" w:cs="Helvetica Neue"/>
                        </w:rPr>
                        <w:t>与名字。</w:t>
                      </w:r>
                    </w:p>
                    <w:p w14:paraId="49B51B4E" w14:textId="77777777" w:rsidR="00C279BA" w:rsidRPr="00D670DA" w:rsidRDefault="00C279BA" w:rsidP="00C279BA">
                      <w:pPr>
                        <w:widowControl w:val="0"/>
                        <w:autoSpaceDE w:val="0"/>
                        <w:autoSpaceDN w:val="0"/>
                        <w:adjustRightInd w:val="0"/>
                        <w:spacing w:line="320" w:lineRule="atLeast"/>
                        <w:rPr>
                          <w:rFonts w:ascii="Calibri Light" w:hAnsi="Calibri Light" w:cs="Helvetica Neue"/>
                        </w:rPr>
                      </w:pPr>
                      <w:r w:rsidRPr="00D670DA">
                        <w:rPr>
                          <w:rFonts w:ascii="Calibri Light" w:hAnsi="Calibri Light" w:cs="Helvetica Neue"/>
                          <w:b/>
                          <w:color w:val="FF0000"/>
                        </w:rPr>
                        <w:t>**</w:t>
                      </w:r>
                      <w:r w:rsidRPr="00D670DA">
                        <w:rPr>
                          <w:rFonts w:ascii="Calibri Light" w:hAnsi="Calibri Light" w:cs="Helvetica Neue"/>
                        </w:rPr>
                        <w:t>Penn State</w:t>
                      </w:r>
                      <w:r w:rsidRPr="00D670DA">
                        <w:rPr>
                          <w:rFonts w:ascii="Calibri Light" w:hAnsi="Calibri Light" w:cs="Helvetica Neue"/>
                        </w:rPr>
                        <w:t>收到的超出当前学费</w:t>
                      </w:r>
                      <w:r w:rsidRPr="00D670DA">
                        <w:rPr>
                          <w:rFonts w:ascii="Calibri Light" w:hAnsi="Calibri Light" w:cs="Helvetica Neue"/>
                        </w:rPr>
                        <w:t>5000</w:t>
                      </w:r>
                      <w:r w:rsidRPr="00D670DA">
                        <w:rPr>
                          <w:rFonts w:ascii="Calibri Light" w:hAnsi="Calibri Light" w:cs="Helvetica Neue"/>
                        </w:rPr>
                        <w:t>美金的资金将保存在您下学期的学生账户中。每学期退还金额不得超过</w:t>
                      </w:r>
                      <w:r w:rsidRPr="00D670DA">
                        <w:rPr>
                          <w:rFonts w:ascii="Calibri Light" w:hAnsi="Calibri Light" w:cs="Helvetica Neue"/>
                        </w:rPr>
                        <w:t>5000</w:t>
                      </w:r>
                      <w:r w:rsidRPr="00D670DA">
                        <w:rPr>
                          <w:rFonts w:ascii="Calibri Light" w:hAnsi="Calibri Light" w:cs="Helvetica Neue"/>
                        </w:rPr>
                        <w:t>美金。（</w:t>
                      </w:r>
                      <w:r w:rsidRPr="00D670DA">
                        <w:rPr>
                          <w:rFonts w:ascii="Calibri Light" w:hAnsi="Calibri Light" w:cs="Helvetica Neue" w:hint="eastAsia"/>
                        </w:rPr>
                        <w:t>需要退还</w:t>
                      </w:r>
                      <w:r w:rsidRPr="00D670DA">
                        <w:rPr>
                          <w:rFonts w:ascii="Calibri Light" w:hAnsi="Calibri Light" w:cs="Helvetica Neue"/>
                        </w:rPr>
                        <w:t>资金的同学需为本学期</w:t>
                      </w:r>
                      <w:r w:rsidRPr="00D670DA">
                        <w:rPr>
                          <w:rFonts w:ascii="Calibri Light" w:hAnsi="Calibri Light" w:cs="Helvetica Neue"/>
                        </w:rPr>
                        <w:t>Penn State</w:t>
                      </w:r>
                      <w:r w:rsidRPr="00D670DA">
                        <w:rPr>
                          <w:rFonts w:ascii="Calibri Light" w:hAnsi="Calibri Light" w:cs="Helvetica Neue"/>
                        </w:rPr>
                        <w:t>在校</w:t>
                      </w:r>
                      <w:r w:rsidRPr="00D670DA">
                        <w:rPr>
                          <w:rFonts w:ascii="Calibri Light" w:hAnsi="Calibri Light" w:cs="Helvetica Neue" w:hint="eastAsia"/>
                        </w:rPr>
                        <w:t>就读</w:t>
                      </w:r>
                      <w:r w:rsidRPr="00D670DA">
                        <w:rPr>
                          <w:rFonts w:ascii="Calibri Light" w:hAnsi="Calibri Light" w:cs="Helvetica Neue"/>
                        </w:rPr>
                        <w:t>学生）</w:t>
                      </w:r>
                    </w:p>
                    <w:p w14:paraId="43E54DDC" w14:textId="77777777" w:rsidR="00C279BA" w:rsidRPr="00D670DA" w:rsidRDefault="00C279BA" w:rsidP="00C279BA">
                      <w:pPr>
                        <w:widowControl w:val="0"/>
                        <w:autoSpaceDE w:val="0"/>
                        <w:autoSpaceDN w:val="0"/>
                        <w:adjustRightInd w:val="0"/>
                        <w:spacing w:line="320" w:lineRule="atLeast"/>
                        <w:rPr>
                          <w:rFonts w:ascii="Calibri Light" w:hAnsi="Calibri Light" w:cs="Helvetica Neue"/>
                        </w:rPr>
                      </w:pPr>
                      <w:r w:rsidRPr="00D670DA">
                        <w:rPr>
                          <w:rFonts w:ascii="Calibri Light" w:hAnsi="Calibri Light" w:cs="Helvetica Neue"/>
                          <w:b/>
                          <w:color w:val="FF0000"/>
                        </w:rPr>
                        <w:t>**</w:t>
                      </w:r>
                      <w:r w:rsidRPr="00D670DA">
                        <w:rPr>
                          <w:rFonts w:ascii="Calibri Light" w:hAnsi="Calibri Light" w:cs="Helvetica Neue"/>
                        </w:rPr>
                        <w:t>国际电汇转账需要</w:t>
                      </w:r>
                      <w:r w:rsidRPr="00D670DA">
                        <w:rPr>
                          <w:rFonts w:ascii="Calibri Light" w:hAnsi="Calibri Light" w:cs="Helvetica Neue"/>
                        </w:rPr>
                        <w:t>7</w:t>
                      </w:r>
                      <w:r w:rsidRPr="00D670DA">
                        <w:rPr>
                          <w:rFonts w:ascii="Calibri Light" w:hAnsi="Calibri Light" w:cs="Helvetica Neue"/>
                        </w:rPr>
                        <w:t>至</w:t>
                      </w:r>
                      <w:r w:rsidRPr="00D670DA">
                        <w:rPr>
                          <w:rFonts w:ascii="Calibri Light" w:hAnsi="Calibri Light" w:cs="Helvetica Neue"/>
                        </w:rPr>
                        <w:t>10</w:t>
                      </w:r>
                      <w:r w:rsidRPr="00D670DA">
                        <w:rPr>
                          <w:rFonts w:ascii="Calibri Light" w:hAnsi="Calibri Light" w:cs="Helvetica Neue"/>
                        </w:rPr>
                        <w:t>天把钱转入学生账户。</w:t>
                      </w:r>
                    </w:p>
                    <w:p w14:paraId="4EE8D88C" w14:textId="77777777" w:rsidR="00C279BA" w:rsidRPr="00D670DA" w:rsidRDefault="00C279BA" w:rsidP="00C279BA">
                      <w:pPr>
                        <w:widowControl w:val="0"/>
                        <w:autoSpaceDE w:val="0"/>
                        <w:autoSpaceDN w:val="0"/>
                        <w:adjustRightInd w:val="0"/>
                        <w:spacing w:line="320" w:lineRule="atLeast"/>
                        <w:rPr>
                          <w:rFonts w:ascii="Calibri Light" w:hAnsi="Calibri Light" w:cs="Helvetica Neue"/>
                        </w:rPr>
                      </w:pPr>
                      <w:r w:rsidRPr="00D670DA">
                        <w:rPr>
                          <w:rFonts w:ascii="Calibri Light" w:hAnsi="Calibri Light" w:cs="Helvetica Neue"/>
                          <w:b/>
                          <w:color w:val="FF0000"/>
                        </w:rPr>
                        <w:t>**</w:t>
                      </w:r>
                      <w:r w:rsidRPr="00D670DA">
                        <w:rPr>
                          <w:rFonts w:ascii="Calibri Light" w:hAnsi="Calibri Light" w:cs="Helvetica Neue"/>
                        </w:rPr>
                        <w:t>付款金额需在截止日期前到达学生账户以避免</w:t>
                      </w:r>
                      <w:r w:rsidRPr="00D670DA">
                        <w:rPr>
                          <w:rFonts w:ascii="Calibri Light" w:hAnsi="Calibri Light" w:cs="Helvetica Neue"/>
                        </w:rPr>
                        <w:t>1.5%</w:t>
                      </w:r>
                      <w:r w:rsidRPr="00D670DA">
                        <w:rPr>
                          <w:rFonts w:ascii="Calibri Light" w:hAnsi="Calibri Light" w:cs="Helvetica Neue"/>
                        </w:rPr>
                        <w:t>的滞纳金。</w:t>
                      </w:r>
                    </w:p>
                    <w:p w14:paraId="55C854B7" w14:textId="77777777" w:rsidR="00C279BA" w:rsidRDefault="00C279BA" w:rsidP="00C279BA"/>
                  </w:txbxContent>
                </v:textbox>
                <w10:wrap type="square"/>
              </v:shape>
            </w:pict>
          </mc:Fallback>
        </mc:AlternateContent>
      </w:r>
      <w:r w:rsidRPr="00D670DA">
        <w:rPr>
          <w:rFonts w:ascii="DengXian" w:eastAsia="DengXian" w:hAnsi="DengXian" w:cs="Helvetica Neue"/>
          <w:sz w:val="24"/>
          <w:szCs w:val="24"/>
          <w:lang w:eastAsia="zh-CN"/>
        </w:rPr>
        <w:t>最好的价格保证－如果</w:t>
      </w:r>
      <w:r w:rsidRPr="00D670DA">
        <w:rPr>
          <w:rFonts w:ascii="DengXian" w:eastAsia="DengXian" w:hAnsi="DengXian" w:cs="Helvetica Neue" w:hint="eastAsia"/>
          <w:sz w:val="24"/>
          <w:szCs w:val="24"/>
          <w:lang w:eastAsia="zh-CN"/>
        </w:rPr>
        <w:t>能证实</w:t>
      </w:r>
      <w:r w:rsidRPr="00D670DA">
        <w:rPr>
          <w:rFonts w:ascii="DengXian" w:eastAsia="DengXian" w:hAnsi="DengXian" w:cs="Helvetica Neue"/>
          <w:sz w:val="24"/>
          <w:szCs w:val="24"/>
          <w:lang w:eastAsia="zh-CN"/>
        </w:rPr>
        <w:t>有银行提供更优惠的</w:t>
      </w:r>
      <w:r w:rsidRPr="00D670DA">
        <w:rPr>
          <w:rFonts w:ascii="DengXian" w:eastAsia="DengXian" w:hAnsi="DengXian" w:cs="Helvetica Neue" w:hint="eastAsia"/>
          <w:sz w:val="24"/>
          <w:szCs w:val="24"/>
          <w:lang w:eastAsia="zh-CN"/>
        </w:rPr>
        <w:t>汇率</w:t>
      </w:r>
      <w:r w:rsidRPr="00D670DA">
        <w:rPr>
          <w:rFonts w:ascii="DengXian" w:eastAsia="DengXian" w:hAnsi="DengXian" w:cs="Helvetica Neue"/>
          <w:sz w:val="24"/>
          <w:szCs w:val="24"/>
          <w:lang w:eastAsia="zh-CN"/>
        </w:rPr>
        <w:t>，Flywire将匹配该</w:t>
      </w:r>
      <w:r w:rsidRPr="00D670DA">
        <w:rPr>
          <w:rFonts w:ascii="DengXian" w:eastAsia="DengXian" w:hAnsi="DengXian" w:cs="Helvetica Neue" w:hint="eastAsia"/>
          <w:sz w:val="24"/>
          <w:szCs w:val="24"/>
          <w:lang w:eastAsia="zh-CN"/>
        </w:rPr>
        <w:t>汇</w:t>
      </w:r>
      <w:r w:rsidRPr="00D670DA">
        <w:rPr>
          <w:rFonts w:ascii="DengXian" w:eastAsia="DengXian" w:hAnsi="DengXian" w:cs="Helvetica Neue"/>
          <w:sz w:val="24"/>
          <w:szCs w:val="24"/>
          <w:lang w:eastAsia="zh-CN"/>
        </w:rPr>
        <w:t>率并向付款人提供25美元的礼品卡。</w:t>
      </w:r>
    </w:p>
    <w:p w14:paraId="37D094A9" w14:textId="77777777" w:rsidR="00C279BA" w:rsidRPr="00D670DA" w:rsidRDefault="00C279BA" w:rsidP="00C279BA">
      <w:pPr>
        <w:spacing w:before="0" w:after="0" w:line="240" w:lineRule="auto"/>
        <w:rPr>
          <w:rFonts w:ascii="DengXian" w:eastAsia="DengXian" w:hAnsi="DengXian" w:cs="Times New Roman"/>
          <w:sz w:val="24"/>
          <w:szCs w:val="24"/>
          <w:lang w:eastAsia="zh-CN"/>
        </w:rPr>
      </w:pPr>
    </w:p>
    <w:p w14:paraId="57E3ED69" w14:textId="77777777" w:rsidR="00C279BA" w:rsidRPr="00D670DA" w:rsidRDefault="00C279BA" w:rsidP="00C279BA">
      <w:pPr>
        <w:widowControl w:val="0"/>
        <w:autoSpaceDE w:val="0"/>
        <w:autoSpaceDN w:val="0"/>
        <w:adjustRightInd w:val="0"/>
        <w:spacing w:before="0" w:after="0" w:line="320" w:lineRule="atLeast"/>
        <w:rPr>
          <w:rFonts w:ascii="DengXian" w:eastAsia="DengXian" w:hAnsi="DengXian" w:cs="Helvetica Neue"/>
          <w:lang w:eastAsia="zh-CN"/>
        </w:rPr>
      </w:pPr>
      <w:r w:rsidRPr="00D670DA">
        <w:rPr>
          <w:rFonts w:ascii="DengXian" w:eastAsia="DengXian" w:hAnsi="DengXian" w:cs="Helvetica Neue"/>
          <w:lang w:eastAsia="zh-CN"/>
        </w:rPr>
        <w:t>想了解更多Flywire的相关咨询，请咨询</w:t>
      </w:r>
      <w:r w:rsidRPr="00D670DA">
        <w:rPr>
          <w:rFonts w:ascii="DengXian" w:eastAsia="DengXian" w:hAnsi="DengXian" w:cs="Helvetica Neue" w:hint="eastAsia"/>
          <w:lang w:eastAsia="zh-CN"/>
        </w:rPr>
        <w:t>：</w:t>
      </w:r>
      <w:hyperlink r:id="rId18" w:history="1">
        <w:r w:rsidRPr="00D670DA">
          <w:rPr>
            <w:rFonts w:ascii="DengXian" w:eastAsia="DengXian" w:hAnsi="DengXian" w:cs="Helvetica Neue"/>
            <w:color w:val="0563C1"/>
            <w:u w:val="single"/>
            <w:lang w:eastAsia="zh-CN"/>
          </w:rPr>
          <w:t>https://www.flywire.com/how-it-works/</w:t>
        </w:r>
      </w:hyperlink>
    </w:p>
    <w:p w14:paraId="5E17C310" w14:textId="77777777" w:rsidR="00C279BA" w:rsidRPr="00D670DA" w:rsidRDefault="00C279BA" w:rsidP="00C279BA">
      <w:pPr>
        <w:widowControl w:val="0"/>
        <w:autoSpaceDE w:val="0"/>
        <w:autoSpaceDN w:val="0"/>
        <w:adjustRightInd w:val="0"/>
        <w:spacing w:before="0" w:after="0" w:line="320" w:lineRule="atLeast"/>
        <w:rPr>
          <w:rFonts w:ascii="DengXian" w:eastAsia="DengXian" w:hAnsi="DengXian" w:cs="Helvetica Neue"/>
          <w:lang w:eastAsia="zh-CN"/>
        </w:rPr>
      </w:pPr>
      <w:r w:rsidRPr="00D670DA">
        <w:rPr>
          <w:rFonts w:ascii="DengXian" w:eastAsia="DengXian" w:hAnsi="DengXian" w:cs="Helvetica Neue"/>
          <w:lang w:eastAsia="zh-CN"/>
        </w:rPr>
        <w:t>通过简易步骤支付学费：</w:t>
      </w:r>
      <w:hyperlink r:id="rId19" w:history="1">
        <w:r w:rsidRPr="00D670DA">
          <w:rPr>
            <w:rFonts w:ascii="DengXian" w:eastAsia="DengXian" w:hAnsi="DengXian" w:cs="Helvetica Neue"/>
            <w:color w:val="0563C1"/>
            <w:u w:val="single"/>
            <w:lang w:eastAsia="zh-CN"/>
          </w:rPr>
          <w:t>https://www.flywire.com/pay/psu</w:t>
        </w:r>
      </w:hyperlink>
    </w:p>
    <w:p w14:paraId="50A3288F" w14:textId="77777777" w:rsidR="00C279BA" w:rsidRDefault="00C279BA" w:rsidP="00C279BA">
      <w:pPr>
        <w:spacing w:before="0" w:after="160"/>
        <w:rPr>
          <w:rFonts w:ascii="Book Antiqua" w:hAnsi="Book Antiqua" w:cs="Arial"/>
          <w:b/>
          <w:i/>
          <w:sz w:val="19"/>
          <w:szCs w:val="19"/>
          <w:lang w:eastAsia="zh-CN"/>
        </w:rPr>
      </w:pPr>
    </w:p>
    <w:p w14:paraId="46FCF2EE" w14:textId="4BE50101" w:rsidR="00FA0A67" w:rsidRDefault="00FA0A67" w:rsidP="00C65D9D">
      <w:pPr>
        <w:spacing w:before="0" w:after="160"/>
        <w:rPr>
          <w:rFonts w:ascii="Book Antiqua" w:hAnsi="Book Antiqua" w:cs="Arial"/>
          <w:b/>
          <w:i/>
          <w:sz w:val="19"/>
          <w:szCs w:val="19"/>
        </w:rPr>
      </w:pPr>
    </w:p>
    <w:sectPr w:rsidR="00FA0A67">
      <w:footerReference w:type="default" r:id="rId20"/>
      <w:headerReference w:type="first" r:id="rId21"/>
      <w:footerReference w:type="first" r:id="rId22"/>
      <w:pgSz w:w="12240" w:h="15840"/>
      <w:pgMar w:top="432" w:right="432" w:bottom="432"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609AF" w14:textId="77777777" w:rsidR="008F71AA" w:rsidRDefault="008F71AA">
      <w:pPr>
        <w:spacing w:before="0" w:after="0" w:line="240" w:lineRule="auto"/>
      </w:pPr>
      <w:r>
        <w:separator/>
      </w:r>
    </w:p>
  </w:endnote>
  <w:endnote w:type="continuationSeparator" w:id="0">
    <w:p w14:paraId="32C79886" w14:textId="77777777" w:rsidR="008F71AA" w:rsidRDefault="008F71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5647D" w14:textId="77777777" w:rsidR="004A25C1" w:rsidRDefault="004A25C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45273" w14:textId="77777777" w:rsidR="004A25C1" w:rsidRDefault="004A25C1" w:rsidP="00C45FEA">
    <w:pPr>
      <w:pStyle w:val="Footer"/>
      <w:jc w:val="center"/>
      <w:rPr>
        <w:rFonts w:ascii="Book Antiqua" w:hAnsi="Book Antiqua"/>
        <w:b/>
        <w:i/>
        <w:sz w:val="20"/>
        <w:szCs w:val="20"/>
      </w:rPr>
    </w:pPr>
    <w:r>
      <w:rPr>
        <w:rFonts w:ascii="Book Antiqua" w:hAnsi="Book Antiqua"/>
        <w:b/>
        <w:i/>
        <w:noProof/>
        <w:sz w:val="20"/>
        <w:szCs w:val="20"/>
        <w:lang w:eastAsia="zh-CN"/>
      </w:rPr>
      <w:drawing>
        <wp:inline distT="0" distB="0" distL="0" distR="0" wp14:anchorId="7EBFEAF6" wp14:editId="23A5D3CF">
          <wp:extent cx="622427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4270" cy="6350"/>
                  </a:xfrm>
                  <a:prstGeom prst="rect">
                    <a:avLst/>
                  </a:prstGeom>
                  <a:noFill/>
                </pic:spPr>
              </pic:pic>
            </a:graphicData>
          </a:graphic>
        </wp:inline>
      </w:drawing>
    </w:r>
  </w:p>
  <w:p w14:paraId="70ABDFFD" w14:textId="77777777" w:rsidR="004A25C1" w:rsidRPr="00C45FEA" w:rsidRDefault="004A25C1" w:rsidP="00C45FEA">
    <w:pPr>
      <w:pStyle w:val="Footer"/>
      <w:jc w:val="center"/>
      <w:rPr>
        <w:rFonts w:ascii="Book Antiqua" w:hAnsi="Book Antiqua"/>
        <w:b/>
        <w:i/>
        <w:sz w:val="20"/>
        <w:szCs w:val="20"/>
      </w:rPr>
    </w:pPr>
    <w:r w:rsidRPr="00C45FEA">
      <w:rPr>
        <w:rFonts w:ascii="Book Antiqua" w:hAnsi="Book Antiqua"/>
        <w:b/>
        <w:i/>
        <w:sz w:val="20"/>
        <w:szCs w:val="20"/>
      </w:rPr>
      <w:t xml:space="preserve">Office of the Bursar </w:t>
    </w:r>
    <w:r w:rsidRPr="00C45FEA">
      <w:rPr>
        <w:rFonts w:ascii="Book Antiqua" w:hAnsi="Book Antiqua"/>
        <w:b/>
        <w:i/>
        <w:sz w:val="20"/>
        <w:szCs w:val="20"/>
      </w:rPr>
      <w:sym w:font="Wingdings" w:char="F09F"/>
    </w:r>
    <w:r w:rsidRPr="00C45FEA">
      <w:rPr>
        <w:rFonts w:ascii="Book Antiqua" w:hAnsi="Book Antiqua"/>
        <w:b/>
        <w:i/>
        <w:sz w:val="20"/>
        <w:szCs w:val="20"/>
      </w:rPr>
      <w:t xml:space="preserve"> 103 Shields Building, University Park, PA 1680</w:t>
    </w:r>
    <w:r>
      <w:rPr>
        <w:rFonts w:ascii="Book Antiqua" w:hAnsi="Book Antiqua"/>
        <w:b/>
        <w:i/>
        <w:sz w:val="20"/>
        <w:szCs w:val="20"/>
      </w:rPr>
      <w:t>2</w:t>
    </w:r>
    <w:r w:rsidRPr="00C45FEA">
      <w:rPr>
        <w:rFonts w:ascii="Book Antiqua" w:hAnsi="Book Antiqua"/>
        <w:b/>
        <w:i/>
        <w:sz w:val="20"/>
        <w:szCs w:val="20"/>
      </w:rPr>
      <w:t xml:space="preserve"> </w:t>
    </w:r>
    <w:r w:rsidRPr="00C45FEA">
      <w:rPr>
        <w:rFonts w:ascii="Book Antiqua" w:hAnsi="Book Antiqua"/>
        <w:b/>
        <w:i/>
        <w:sz w:val="20"/>
        <w:szCs w:val="20"/>
      </w:rPr>
      <w:sym w:font="Wingdings" w:char="F09F"/>
    </w:r>
    <w:r w:rsidRPr="00C45FEA">
      <w:rPr>
        <w:rFonts w:ascii="Book Antiqua" w:hAnsi="Book Antiqua"/>
        <w:b/>
        <w:i/>
        <w:sz w:val="20"/>
        <w:szCs w:val="20"/>
      </w:rPr>
      <w:t xml:space="preserve"> </w:t>
    </w:r>
    <w:hyperlink r:id="rId2" w:history="1">
      <w:r w:rsidRPr="00C45FEA">
        <w:rPr>
          <w:rStyle w:val="Hyperlink"/>
          <w:rFonts w:ascii="Book Antiqua" w:hAnsi="Book Antiqua"/>
          <w:b/>
          <w:i/>
          <w:sz w:val="20"/>
          <w:szCs w:val="20"/>
        </w:rPr>
        <w:t>www.bursar.psu.edu</w:t>
      </w:r>
    </w:hyperlink>
    <w:r w:rsidRPr="00C45FEA">
      <w:rPr>
        <w:rFonts w:ascii="Book Antiqua" w:hAnsi="Book Antiqua"/>
        <w:b/>
        <w:i/>
        <w:sz w:val="20"/>
        <w:szCs w:val="20"/>
      </w:rPr>
      <w:t xml:space="preserve"> </w:t>
    </w:r>
    <w:r w:rsidRPr="00C45FEA">
      <w:rPr>
        <w:rFonts w:ascii="Book Antiqua" w:hAnsi="Book Antiqua"/>
        <w:b/>
        <w:i/>
        <w:sz w:val="20"/>
        <w:szCs w:val="20"/>
      </w:rPr>
      <w:sym w:font="Wingdings" w:char="F09F"/>
    </w:r>
    <w:r w:rsidRPr="00C45FEA">
      <w:rPr>
        <w:rFonts w:ascii="Book Antiqua" w:hAnsi="Book Antiqua"/>
        <w:b/>
        <w:i/>
        <w:sz w:val="20"/>
        <w:szCs w:val="20"/>
      </w:rPr>
      <w:t xml:space="preserve"> Phone: 814-865-6528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50840" w14:textId="77777777" w:rsidR="004A25C1" w:rsidRDefault="004A25C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41319" w14:textId="7510923F" w:rsidR="004A25C1" w:rsidRPr="00C279BA" w:rsidRDefault="004A25C1" w:rsidP="00C27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071BE" w14:textId="77777777" w:rsidR="008F71AA" w:rsidRDefault="008F71AA">
      <w:pPr>
        <w:spacing w:before="0" w:after="0" w:line="240" w:lineRule="auto"/>
      </w:pPr>
      <w:r>
        <w:separator/>
      </w:r>
    </w:p>
  </w:footnote>
  <w:footnote w:type="continuationSeparator" w:id="0">
    <w:p w14:paraId="7DB4074C" w14:textId="77777777" w:rsidR="008F71AA" w:rsidRDefault="008F71A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560FD" w14:textId="77777777" w:rsidR="004A25C1" w:rsidRDefault="004A25C1">
    <w:pPr>
      <w:pStyle w:val="Style1"/>
      <w:spacing w:before="0" w:after="0"/>
      <w:outlineLvl w:val="9"/>
      <w:rPr>
        <w:i/>
        <w:color w:val="auto"/>
        <w:sz w:val="28"/>
        <w:szCs w:val="28"/>
      </w:rPr>
    </w:pPr>
    <w:r>
      <w:rPr>
        <w:noProof/>
        <w:lang w:eastAsia="zh-CN"/>
      </w:rPr>
      <w:drawing>
        <wp:anchor distT="0" distB="0" distL="114300" distR="114300" simplePos="0" relativeHeight="251658240" behindDoc="1" locked="0" layoutInCell="1" allowOverlap="1" wp14:anchorId="17F67A93" wp14:editId="65C90F6C">
          <wp:simplePos x="0" y="0"/>
          <wp:positionH relativeFrom="column">
            <wp:posOffset>158750</wp:posOffset>
          </wp:positionH>
          <wp:positionV relativeFrom="paragraph">
            <wp:posOffset>-279400</wp:posOffset>
          </wp:positionV>
          <wp:extent cx="2665730" cy="697865"/>
          <wp:effectExtent l="0" t="0" r="127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65730" cy="697865"/>
                  </a:xfrm>
                  <a:prstGeom prst="rect">
                    <a:avLst/>
                  </a:prstGeom>
                  <a:noFill/>
                </pic:spPr>
              </pic:pic>
            </a:graphicData>
          </a:graphic>
          <wp14:sizeRelH relativeFrom="margin">
            <wp14:pctWidth>0</wp14:pctWidth>
          </wp14:sizeRelH>
          <wp14:sizeRelV relativeFrom="margin">
            <wp14:pctHeight>0</wp14:pctHeight>
          </wp14:sizeRelV>
        </wp:anchor>
      </w:drawing>
    </w:r>
  </w:p>
  <w:p w14:paraId="7666C1F1" w14:textId="77777777" w:rsidR="004A25C1" w:rsidRPr="00C45FEA" w:rsidRDefault="004A25C1" w:rsidP="00C45FEA">
    <w:pPr>
      <w:pStyle w:val="Style1"/>
      <w:spacing w:before="0" w:after="0"/>
      <w:jc w:val="left"/>
      <w:outlineLvl w:val="9"/>
      <w:rPr>
        <w:i/>
        <w:color w:val="auto"/>
        <w:sz w:val="28"/>
        <w:szCs w:val="28"/>
      </w:rPr>
    </w:pPr>
  </w:p>
  <w:p w14:paraId="5F2B3A74" w14:textId="77777777" w:rsidR="004A25C1" w:rsidRPr="00A50964" w:rsidRDefault="004A25C1" w:rsidP="00A50964">
    <w:pPr>
      <w:pStyle w:val="Style1"/>
      <w:spacing w:before="0" w:after="0"/>
      <w:outlineLvl w:val="9"/>
      <w:rPr>
        <w:rStyle w:val="SubtleEmphasis1"/>
        <w:b/>
        <w:iCs w:val="0"/>
        <w:color w:val="auto"/>
        <w:sz w:val="28"/>
        <w:szCs w:val="28"/>
        <w:lang w:eastAsia="zh-CN"/>
      </w:rPr>
    </w:pPr>
    <w:proofErr w:type="spellStart"/>
    <w:r w:rsidRPr="00A50964">
      <w:rPr>
        <w:color w:val="auto"/>
        <w:sz w:val="28"/>
        <w:szCs w:val="28"/>
        <w:lang w:eastAsia="zh-CN"/>
      </w:rPr>
      <w:t>国际学生</w:t>
    </w:r>
    <w:r>
      <w:rPr>
        <w:color w:val="auto"/>
        <w:sz w:val="28"/>
        <w:szCs w:val="28"/>
        <w:lang w:eastAsia="zh-CN"/>
      </w:rPr>
      <w:t>账户设置及支付</w:t>
    </w:r>
    <w:r w:rsidRPr="00A50964">
      <w:rPr>
        <w:color w:val="auto"/>
        <w:sz w:val="28"/>
        <w:szCs w:val="28"/>
        <w:lang w:eastAsia="zh-CN"/>
      </w:rPr>
      <w:t>指南</w:t>
    </w:r>
    <w:proofErr w:type="spellEnd"/>
  </w:p>
  <w:p w14:paraId="186E5061" w14:textId="77777777" w:rsidR="004A25C1" w:rsidRDefault="004A25C1">
    <w:pPr>
      <w:pStyle w:val="Style1"/>
      <w:spacing w:before="0" w:after="0"/>
      <w:outlineLvl w:val="9"/>
      <w:rPr>
        <w:iCs/>
        <w:color w:val="auto"/>
        <w:sz w:val="28"/>
        <w:szCs w:val="28"/>
      </w:rPr>
    </w:pPr>
    <w:r>
      <w:rPr>
        <w:iCs/>
        <w:noProof/>
        <w:color w:val="auto"/>
        <w:sz w:val="28"/>
        <w:szCs w:val="28"/>
        <w:lang w:eastAsia="zh-CN"/>
      </w:rPr>
      <mc:AlternateContent>
        <mc:Choice Requires="wps">
          <w:drawing>
            <wp:anchor distT="0" distB="0" distL="114300" distR="114300" simplePos="0" relativeHeight="251660288" behindDoc="0" locked="0" layoutInCell="1" allowOverlap="1" wp14:anchorId="6D61A103" wp14:editId="556AD6D1">
              <wp:simplePos x="0" y="0"/>
              <wp:positionH relativeFrom="column">
                <wp:posOffset>522605</wp:posOffset>
              </wp:positionH>
              <wp:positionV relativeFrom="paragraph">
                <wp:posOffset>115570</wp:posOffset>
              </wp:positionV>
              <wp:extent cx="6219825" cy="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219825" cy="0"/>
                      </a:xfrm>
                      <a:prstGeom prst="line">
                        <a:avLst/>
                      </a:prstGeom>
                      <a:ln>
                        <a:solidFill>
                          <a:srgbClr val="1E136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507580" id="Straight Connector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1.15pt,9.1pt" to="530.9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X03AEAAA4EAAAOAAAAZHJzL2Uyb0RvYy54bWysU02P0zAQvSPxHyzfaZIioiVquoeW5YKg&#10;YhfurmMnlvylsWnSf8/YScMKEBKIi+Wx572Z9zze3U9Gk4uAoJxtabUpKRGWu07ZvqVfnh5e3VES&#10;IrMd086Kll5FoPf7ly92o2/E1g1OdwIIktjQjL6lQ4y+KYrAB2FY2DgvLF5KB4ZFDKEvOmAjshtd&#10;bMuyLkYHnQfHRQh4epwv6T7zSyl4/CRlEJHolmJvMa+Q13Nai/2ONT0wPyi+tMH+oQvDlMWiK9WR&#10;RUa+gfqFyigOLjgZN9yZwkmpuMgaUE1V/qTmcWBeZC1oTvCrTeH/0fKPlxMQ1bW0psQyg0/0GIGp&#10;fojk4KxFAx2QOvk0+tBg+sGeYImCP0ESPUkwRGrlv+IIZBtQGJmyy9fVZTFFwvGw3lZv77ZvKOG3&#10;u2KmSFQeQnwvnCFp01KtbDKANezyIUQsi6m3lHSsbVqD06p7UFrnAPrzQQO5MHzy6l31uj6m7hH4&#10;LA2jBC2SpllF3sWrFjPtZyHRFex21pPnUay0jHNhY7XwaovZCSaxhRVY5r7/CFzyE1TkWf0b8IrI&#10;lZ2NK9go6+B31eN0a1nO+TcHZt3JgrPrrvl9szU4dNm55YOkqX4eZ/iPb7z/DgAA//8DAFBLAwQU&#10;AAYACAAAACEAqzNtsN4AAAAJAQAADwAAAGRycy9kb3ducmV2LnhtbEyPzU7DMBCE70i8g7VI3KjT&#10;gNooxKlaxN8BCSgcODrxEkfE6zR22vD2bMUBjjszmv2mWE2uE3scQutJwXyWgECqvWmpUfD+dneR&#10;gQhRk9GdJ1TwjQFW5elJoXPjD/SK+21sBJdQyLUCG2OfSxlqi06Hme+R2Pv0g9ORz6GRZtAHLned&#10;TJNkIZ1uiT9Y3eONxfprOzoF1cfDy9Pmyqxv77Nm3G0el887u1Tq/GxaX4OIOMW/MBzxGR1KZqr8&#10;SCaITkGWXnKS9SwFcfSTxZy3VL+KLAv5f0H5AwAA//8DAFBLAQItABQABgAIAAAAIQC2gziS/gAA&#10;AOEBAAATAAAAAAAAAAAAAAAAAAAAAABbQ29udGVudF9UeXBlc10ueG1sUEsBAi0AFAAGAAgAAAAh&#10;ADj9If/WAAAAlAEAAAsAAAAAAAAAAAAAAAAALwEAAF9yZWxzLy5yZWxzUEsBAi0AFAAGAAgAAAAh&#10;AOI41fTcAQAADgQAAA4AAAAAAAAAAAAAAAAALgIAAGRycy9lMm9Eb2MueG1sUEsBAi0AFAAGAAgA&#10;AAAhAKszbbDeAAAACQEAAA8AAAAAAAAAAAAAAAAANgQAAGRycy9kb3ducmV2LnhtbFBLBQYAAAAA&#10;BAAEAPMAAABBBQAAAAA=&#10;" strokecolor="#1e136d"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5F28B" w14:textId="77777777" w:rsidR="004A25C1" w:rsidRDefault="004A25C1">
    <w:pPr>
      <w:pStyle w:val="Style1"/>
      <w:spacing w:before="0" w:after="0"/>
      <w:outlineLvl w:val="9"/>
      <w:rPr>
        <w:iCs/>
        <w:color w:val="auto"/>
        <w:sz w:val="28"/>
        <w:szCs w:val="28"/>
      </w:rPr>
    </w:pPr>
    <w:r>
      <w:rPr>
        <w:iCs/>
        <w:noProof/>
        <w:color w:val="auto"/>
        <w:sz w:val="28"/>
        <w:szCs w:val="28"/>
      </w:rPr>
      <mc:AlternateContent>
        <mc:Choice Requires="wps">
          <w:drawing>
            <wp:anchor distT="0" distB="0" distL="114300" distR="114300" simplePos="0" relativeHeight="251663360" behindDoc="0" locked="0" layoutInCell="1" allowOverlap="1" wp14:anchorId="3EB56DC1" wp14:editId="5140536A">
              <wp:simplePos x="0" y="0"/>
              <wp:positionH relativeFrom="column">
                <wp:posOffset>522605</wp:posOffset>
              </wp:positionH>
              <wp:positionV relativeFrom="paragraph">
                <wp:posOffset>115570</wp:posOffset>
              </wp:positionV>
              <wp:extent cx="6219825" cy="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6219825" cy="0"/>
                      </a:xfrm>
                      <a:prstGeom prst="line">
                        <a:avLst/>
                      </a:prstGeom>
                      <a:ln>
                        <a:solidFill>
                          <a:srgbClr val="1E136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B8CEB7" id="Straight Connector 8"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41.15pt,9.1pt" to="530.9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cF3QEAAA4EAAAOAAAAZHJzL2Uyb0RvYy54bWysU02P0zAQvSPxHyzfaZIiqhI13UPLckFQ&#10;sQt317ETS/7S2DTpv2fspGEFCGlXXCyPPe/NvOfx7m40mlwEBOVsQ6tVSYmw3LXKdg399nj/ZktJ&#10;iMy2TDsrGnoVgd7tX7/aDb4Wa9c73QogSGJDPfiG9jH6uigC74VhYeW8sHgpHRgWMYSuaIENyG50&#10;sS7LTTE4aD04LkLA0+N0SfeZX0rB4xcpg4hENxR7i3mFvJ7TWux3rO6A+V7xuQ32gi4MUxaLLlRH&#10;Fhn5AeoPKqM4uOBkXHFnCiel4iJrQDVV+Zuah555kbWgOcEvNoX/R8s/X05AVNtQfCjLDD7RQwSm&#10;uj6Sg7MWDXRAtsmnwYca0w/2BHMU/AmS6FGCIVIr/x1HINuAwsiYXb4uLosxEo6Hm3X1frt+Rwm/&#10;3RUTRaLyEOJH4QxJm4ZqZZMBrGaXTyFiWUy9paRjbdManFbtvdI6B9CdDxrIheGTVx+qt5tj6h6B&#10;T9IwStAiaZpU5F28ajHRfhUSXcFuJz15HsVCyzgXNlYzr7aYnWASW1iAZe77n8A5P0FFntXngBdE&#10;ruxsXMBGWQd/qx7HW8tyyr85MOlOFpxde83vm63BocvOzR8kTfXTOMN/feP9TwAAAP//AwBQSwME&#10;FAAGAAgAAAAhAKszbbDeAAAACQEAAA8AAABkcnMvZG93bnJldi54bWxMj81OwzAQhO9IvIO1SNyo&#10;04DaKMSpWsTfAQkoHDg68RJHxOs0dtrw9mzFAY47M5r9plhNrhN7HELrScF8loBAqr1pqVHw/nZ3&#10;kYEIUZPRnSdU8I0BVuXpSaFz4w/0ivttbASXUMi1Ahtjn0sZaotOh5nvkdj79IPTkc+hkWbQBy53&#10;nUyTZCGdbok/WN3jjcX6azs6BdXHw8vT5sqsb++zZtxtHpfPO7tU6vxsWl+DiDjFvzAc8RkdSmaq&#10;/EgmiE5Bll5ykvUsBXH0k8Wct1S/iiwL+X9B+QMAAP//AwBQSwECLQAUAAYACAAAACEAtoM4kv4A&#10;AADhAQAAEwAAAAAAAAAAAAAAAAAAAAAAW0NvbnRlbnRfVHlwZXNdLnhtbFBLAQItABQABgAIAAAA&#10;IQA4/SH/1gAAAJQBAAALAAAAAAAAAAAAAAAAAC8BAABfcmVscy8ucmVsc1BLAQItABQABgAIAAAA&#10;IQBjptcF3QEAAA4EAAAOAAAAAAAAAAAAAAAAAC4CAABkcnMvZTJvRG9jLnhtbFBLAQItABQABgAI&#10;AAAAIQCrM22w3gAAAAkBAAAPAAAAAAAAAAAAAAAAADcEAABkcnMvZG93bnJldi54bWxQSwUGAAAA&#10;AAQABADzAAAAQgUAAAAA&#10;" strokecolor="#1e136d"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ListNumber5"/>
      <w:lvlText w:val="%1."/>
      <w:lvlJc w:val="left"/>
      <w:pPr>
        <w:tabs>
          <w:tab w:val="left" w:pos="1800"/>
        </w:tabs>
        <w:ind w:left="180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440"/>
        </w:tabs>
        <w:ind w:left="144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080"/>
        </w:tabs>
        <w:ind w:left="108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720"/>
        </w:tabs>
        <w:ind w:left="72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800"/>
        </w:tabs>
        <w:ind w:left="1800"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440"/>
        </w:tabs>
        <w:ind w:left="1440"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720"/>
        </w:tabs>
        <w:ind w:left="720"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1CE06735"/>
    <w:multiLevelType w:val="multilevel"/>
    <w:tmpl w:val="1CE06735"/>
    <w:lvl w:ilvl="0">
      <w:start w:val="1"/>
      <w:numFmt w:val="bullet"/>
      <w:lvlText w:val="o"/>
      <w:lvlJc w:val="left"/>
      <w:pPr>
        <w:ind w:left="720" w:hanging="360"/>
      </w:pPr>
      <w:rPr>
        <w:rFonts w:ascii="Wingdings" w:hAnsi="Wingdings"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0471D7"/>
    <w:multiLevelType w:val="multilevel"/>
    <w:tmpl w:val="240471D7"/>
    <w:lvl w:ilvl="0">
      <w:start w:val="1"/>
      <w:numFmt w:val="bullet"/>
      <w:lvlText w:val="o"/>
      <w:lvlJc w:val="left"/>
      <w:pPr>
        <w:ind w:left="720" w:hanging="360"/>
      </w:pPr>
      <w:rPr>
        <w:rFonts w:ascii="Wingdings" w:hAnsi="Wingdings"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4EF1E7F"/>
    <w:multiLevelType w:val="multilevel"/>
    <w:tmpl w:val="54EF1E7F"/>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3" w15:restartNumberingAfterBreak="0">
    <w:nsid w:val="683F7F35"/>
    <w:multiLevelType w:val="multilevel"/>
    <w:tmpl w:val="683F7F35"/>
    <w:lvl w:ilvl="0">
      <w:start w:val="1"/>
      <w:numFmt w:val="bullet"/>
      <w:lvlText w:val="o"/>
      <w:lvlJc w:val="left"/>
      <w:pPr>
        <w:ind w:left="720" w:hanging="360"/>
      </w:pPr>
      <w:rPr>
        <w:rFonts w:ascii="Wingdings" w:hAnsi="Wingdings"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FFB4DFD"/>
    <w:multiLevelType w:val="hybridMultilevel"/>
    <w:tmpl w:val="D56C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023"/>
    <w:rsid w:val="00002BB5"/>
    <w:rsid w:val="00006A84"/>
    <w:rsid w:val="00006B8D"/>
    <w:rsid w:val="00016ECA"/>
    <w:rsid w:val="00022893"/>
    <w:rsid w:val="000325C8"/>
    <w:rsid w:val="00040C82"/>
    <w:rsid w:val="00046F14"/>
    <w:rsid w:val="00050822"/>
    <w:rsid w:val="00053946"/>
    <w:rsid w:val="00071023"/>
    <w:rsid w:val="00080A21"/>
    <w:rsid w:val="00093594"/>
    <w:rsid w:val="000A46FE"/>
    <w:rsid w:val="000B2C47"/>
    <w:rsid w:val="000D5D09"/>
    <w:rsid w:val="00106FD1"/>
    <w:rsid w:val="00133905"/>
    <w:rsid w:val="00133DD6"/>
    <w:rsid w:val="00134A24"/>
    <w:rsid w:val="001C336A"/>
    <w:rsid w:val="001D77CC"/>
    <w:rsid w:val="001E0216"/>
    <w:rsid w:val="001E27DC"/>
    <w:rsid w:val="001F2AA9"/>
    <w:rsid w:val="00207AF1"/>
    <w:rsid w:val="00233559"/>
    <w:rsid w:val="00241687"/>
    <w:rsid w:val="00242551"/>
    <w:rsid w:val="00275E7B"/>
    <w:rsid w:val="00293932"/>
    <w:rsid w:val="00293A54"/>
    <w:rsid w:val="002C242A"/>
    <w:rsid w:val="002E5A6C"/>
    <w:rsid w:val="002E7220"/>
    <w:rsid w:val="002F5A9C"/>
    <w:rsid w:val="00305C63"/>
    <w:rsid w:val="0030652D"/>
    <w:rsid w:val="0030736E"/>
    <w:rsid w:val="0034129C"/>
    <w:rsid w:val="00343A08"/>
    <w:rsid w:val="00351C6A"/>
    <w:rsid w:val="00362D92"/>
    <w:rsid w:val="00374AB0"/>
    <w:rsid w:val="00384E28"/>
    <w:rsid w:val="003D5486"/>
    <w:rsid w:val="003F658C"/>
    <w:rsid w:val="003F689A"/>
    <w:rsid w:val="00401C39"/>
    <w:rsid w:val="004038F8"/>
    <w:rsid w:val="004317DA"/>
    <w:rsid w:val="00434A9C"/>
    <w:rsid w:val="00453A87"/>
    <w:rsid w:val="00467C31"/>
    <w:rsid w:val="00482CB7"/>
    <w:rsid w:val="00486943"/>
    <w:rsid w:val="00487381"/>
    <w:rsid w:val="00490EDD"/>
    <w:rsid w:val="004951E6"/>
    <w:rsid w:val="004961DC"/>
    <w:rsid w:val="004A25C1"/>
    <w:rsid w:val="004C4B67"/>
    <w:rsid w:val="005105CF"/>
    <w:rsid w:val="00531DBD"/>
    <w:rsid w:val="00570A17"/>
    <w:rsid w:val="0059699B"/>
    <w:rsid w:val="005A1DC3"/>
    <w:rsid w:val="005A354D"/>
    <w:rsid w:val="005A6AD4"/>
    <w:rsid w:val="005B35D7"/>
    <w:rsid w:val="005B392F"/>
    <w:rsid w:val="005C16F8"/>
    <w:rsid w:val="005C4053"/>
    <w:rsid w:val="005F58E5"/>
    <w:rsid w:val="00611C2F"/>
    <w:rsid w:val="006219A1"/>
    <w:rsid w:val="0064216F"/>
    <w:rsid w:val="006616AE"/>
    <w:rsid w:val="006D4DD1"/>
    <w:rsid w:val="006E7870"/>
    <w:rsid w:val="00755236"/>
    <w:rsid w:val="00784265"/>
    <w:rsid w:val="00796066"/>
    <w:rsid w:val="00797DAB"/>
    <w:rsid w:val="007A6E48"/>
    <w:rsid w:val="007C5A0F"/>
    <w:rsid w:val="007D244E"/>
    <w:rsid w:val="0085688E"/>
    <w:rsid w:val="008707EC"/>
    <w:rsid w:val="0087644B"/>
    <w:rsid w:val="008872A0"/>
    <w:rsid w:val="008A64EE"/>
    <w:rsid w:val="008A6D1A"/>
    <w:rsid w:val="008D2FF4"/>
    <w:rsid w:val="008E6371"/>
    <w:rsid w:val="008F71AA"/>
    <w:rsid w:val="009143B6"/>
    <w:rsid w:val="0092131A"/>
    <w:rsid w:val="00936526"/>
    <w:rsid w:val="00952B10"/>
    <w:rsid w:val="00962D3E"/>
    <w:rsid w:val="0096591E"/>
    <w:rsid w:val="00970451"/>
    <w:rsid w:val="009719A2"/>
    <w:rsid w:val="00973A75"/>
    <w:rsid w:val="0098666A"/>
    <w:rsid w:val="009D41DD"/>
    <w:rsid w:val="009D5B56"/>
    <w:rsid w:val="00A104EE"/>
    <w:rsid w:val="00A1423A"/>
    <w:rsid w:val="00A37997"/>
    <w:rsid w:val="00A41B09"/>
    <w:rsid w:val="00A44E39"/>
    <w:rsid w:val="00A50964"/>
    <w:rsid w:val="00AA5441"/>
    <w:rsid w:val="00B03AEE"/>
    <w:rsid w:val="00B238A6"/>
    <w:rsid w:val="00B256DC"/>
    <w:rsid w:val="00B53920"/>
    <w:rsid w:val="00B56DE9"/>
    <w:rsid w:val="00B6157D"/>
    <w:rsid w:val="00B67811"/>
    <w:rsid w:val="00B7510B"/>
    <w:rsid w:val="00B83D1E"/>
    <w:rsid w:val="00B84703"/>
    <w:rsid w:val="00B92535"/>
    <w:rsid w:val="00BA2761"/>
    <w:rsid w:val="00BC7AE7"/>
    <w:rsid w:val="00C01291"/>
    <w:rsid w:val="00C134C9"/>
    <w:rsid w:val="00C178F5"/>
    <w:rsid w:val="00C279BA"/>
    <w:rsid w:val="00C3499F"/>
    <w:rsid w:val="00C359D3"/>
    <w:rsid w:val="00C35F49"/>
    <w:rsid w:val="00C4136D"/>
    <w:rsid w:val="00C45FEA"/>
    <w:rsid w:val="00C57203"/>
    <w:rsid w:val="00C57EA8"/>
    <w:rsid w:val="00C62DDA"/>
    <w:rsid w:val="00C65D9D"/>
    <w:rsid w:val="00C87D03"/>
    <w:rsid w:val="00C93176"/>
    <w:rsid w:val="00CA4DB7"/>
    <w:rsid w:val="00CD6E32"/>
    <w:rsid w:val="00CE2553"/>
    <w:rsid w:val="00CE7C7A"/>
    <w:rsid w:val="00D2002F"/>
    <w:rsid w:val="00D3126F"/>
    <w:rsid w:val="00D34933"/>
    <w:rsid w:val="00D37F90"/>
    <w:rsid w:val="00D63B1E"/>
    <w:rsid w:val="00D941BA"/>
    <w:rsid w:val="00DA10D4"/>
    <w:rsid w:val="00DA390A"/>
    <w:rsid w:val="00DA6423"/>
    <w:rsid w:val="00DB61F5"/>
    <w:rsid w:val="00DD0D8F"/>
    <w:rsid w:val="00E039BA"/>
    <w:rsid w:val="00E07F7C"/>
    <w:rsid w:val="00E174E2"/>
    <w:rsid w:val="00E17DC5"/>
    <w:rsid w:val="00E43023"/>
    <w:rsid w:val="00E445D5"/>
    <w:rsid w:val="00E575C9"/>
    <w:rsid w:val="00E84943"/>
    <w:rsid w:val="00E85463"/>
    <w:rsid w:val="00ED538A"/>
    <w:rsid w:val="00ED708E"/>
    <w:rsid w:val="00F206B6"/>
    <w:rsid w:val="00F2183A"/>
    <w:rsid w:val="00F34F60"/>
    <w:rsid w:val="00F945FB"/>
    <w:rsid w:val="00FA0A67"/>
    <w:rsid w:val="00FA43D0"/>
    <w:rsid w:val="00FB0803"/>
    <w:rsid w:val="00FC6185"/>
    <w:rsid w:val="00FE6E91"/>
    <w:rsid w:val="431A63D6"/>
    <w:rsid w:val="78E86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E4AF6A"/>
  <w15:docId w15:val="{9D789E1F-1F22-4D07-B305-D91D003F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3"/>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60"/>
    </w:pPr>
    <w:rPr>
      <w:sz w:val="22"/>
      <w:szCs w:val="22"/>
      <w:lang w:eastAsia="ja-JP"/>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6"/>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6"/>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6"/>
    <w:unhideWhenUsed/>
    <w:qFormat/>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6"/>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6"/>
    <w:unhideWhenUsed/>
    <w:qFormat/>
    <w:pPr>
      <w:keepNext/>
      <w:keepLines/>
      <w:spacing w:before="40" w:after="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6"/>
    <w:unhideWhenUsed/>
    <w:qFormat/>
    <w:pPr>
      <w:keepNext/>
      <w:keepLines/>
      <w:spacing w:before="40" w:after="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before="0" w:after="0"/>
    </w:pPr>
    <w:rPr>
      <w:rFonts w:ascii="Segoe UI" w:hAnsi="Segoe UI" w:cs="Segoe UI"/>
      <w:szCs w:val="18"/>
    </w:rPr>
  </w:style>
  <w:style w:type="paragraph" w:styleId="BlockText">
    <w:name w:val="Block Text"/>
    <w:basedOn w:val="Normal"/>
    <w:uiPriority w:val="99"/>
    <w:unhideWhenUse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paragraph" w:styleId="BodyText">
    <w:name w:val="Body Text"/>
    <w:basedOn w:val="Normal"/>
    <w:link w:val="BodyTextChar"/>
    <w:uiPriority w:val="99"/>
    <w:unhideWhenUsed/>
    <w:pPr>
      <w:spacing w:after="120"/>
    </w:pPr>
  </w:style>
  <w:style w:type="paragraph" w:styleId="BodyText2">
    <w:name w:val="Body Text 2"/>
    <w:basedOn w:val="Normal"/>
    <w:link w:val="BodyText2Char"/>
    <w:uiPriority w:val="99"/>
    <w:unhideWhenUsed/>
    <w:pPr>
      <w:spacing w:after="120" w:line="480" w:lineRule="auto"/>
    </w:pPr>
  </w:style>
  <w:style w:type="paragraph" w:styleId="BodyText3">
    <w:name w:val="Body Text 3"/>
    <w:basedOn w:val="Normal"/>
    <w:link w:val="BodyText3Char"/>
    <w:uiPriority w:val="99"/>
    <w:unhideWhenUsed/>
    <w:pPr>
      <w:spacing w:after="120"/>
    </w:pPr>
    <w:rPr>
      <w:szCs w:val="16"/>
    </w:rPr>
  </w:style>
  <w:style w:type="paragraph" w:styleId="BodyTextFirstIndent">
    <w:name w:val="Body Text First Indent"/>
    <w:basedOn w:val="BodyText"/>
    <w:link w:val="BodyTextFirstIndentChar"/>
    <w:uiPriority w:val="99"/>
    <w:unhideWhenUsed/>
    <w:pPr>
      <w:spacing w:after="60"/>
      <w:ind w:firstLine="360"/>
    </w:pPr>
  </w:style>
  <w:style w:type="paragraph" w:styleId="BodyTextIndent">
    <w:name w:val="Body Text Indent"/>
    <w:basedOn w:val="Normal"/>
    <w:link w:val="BodyTextIndentChar"/>
    <w:uiPriority w:val="99"/>
    <w:unhideWhenUsed/>
    <w:pPr>
      <w:spacing w:after="120"/>
      <w:ind w:left="360"/>
    </w:pPr>
  </w:style>
  <w:style w:type="paragraph" w:styleId="BodyTextFirstIndent2">
    <w:name w:val="Body Text First Indent 2"/>
    <w:basedOn w:val="BodyTextIndent"/>
    <w:link w:val="BodyTextFirstIndent2Char"/>
    <w:uiPriority w:val="99"/>
    <w:unhideWhenUsed/>
    <w:pPr>
      <w:spacing w:after="60"/>
      <w:ind w:firstLine="360"/>
    </w:pPr>
  </w:style>
  <w:style w:type="paragraph" w:styleId="BodyTextIndent2">
    <w:name w:val="Body Text Indent 2"/>
    <w:basedOn w:val="Normal"/>
    <w:link w:val="BodyTextIndent2Char"/>
    <w:uiPriority w:val="99"/>
    <w:unhideWhenUsed/>
    <w:pPr>
      <w:spacing w:after="120" w:line="480" w:lineRule="auto"/>
      <w:ind w:left="360"/>
    </w:pPr>
  </w:style>
  <w:style w:type="paragraph" w:styleId="BodyTextIndent3">
    <w:name w:val="Body Text Indent 3"/>
    <w:basedOn w:val="Normal"/>
    <w:link w:val="BodyTextIndent3Char"/>
    <w:uiPriority w:val="99"/>
    <w:unhideWhenUsed/>
    <w:pPr>
      <w:spacing w:after="120"/>
      <w:ind w:left="360"/>
    </w:pPr>
    <w:rPr>
      <w:szCs w:val="16"/>
    </w:rPr>
  </w:style>
  <w:style w:type="paragraph" w:styleId="Caption">
    <w:name w:val="caption"/>
    <w:basedOn w:val="Normal"/>
    <w:next w:val="Normal"/>
    <w:uiPriority w:val="35"/>
    <w:unhideWhenUsed/>
    <w:qFormat/>
    <w:pPr>
      <w:spacing w:before="0" w:after="200"/>
    </w:pPr>
    <w:rPr>
      <w:i/>
      <w:iCs/>
      <w:color w:val="44546A" w:themeColor="text2"/>
      <w:szCs w:val="18"/>
    </w:rPr>
  </w:style>
  <w:style w:type="paragraph" w:styleId="Closing">
    <w:name w:val="Closing"/>
    <w:basedOn w:val="Normal"/>
    <w:link w:val="ClosingChar"/>
    <w:uiPriority w:val="99"/>
    <w:unhideWhenUsed/>
    <w:pPr>
      <w:spacing w:before="0" w:after="0"/>
      <w:ind w:left="4320"/>
    </w:pPr>
  </w:style>
  <w:style w:type="paragraph" w:styleId="CommentText">
    <w:name w:val="annotation text"/>
    <w:basedOn w:val="Normal"/>
    <w:link w:val="CommentTextChar"/>
    <w:uiPriority w:val="99"/>
    <w:unhideWhenUsed/>
    <w:rPr>
      <w:szCs w:val="20"/>
    </w:rPr>
  </w:style>
  <w:style w:type="paragraph" w:styleId="CommentSubject">
    <w:name w:val="annotation subject"/>
    <w:basedOn w:val="CommentText"/>
    <w:next w:val="CommentText"/>
    <w:link w:val="CommentSubjectChar"/>
    <w:uiPriority w:val="99"/>
    <w:unhideWhenUsed/>
    <w:rPr>
      <w:b/>
      <w:bCs/>
    </w:rPr>
  </w:style>
  <w:style w:type="paragraph" w:styleId="Date">
    <w:name w:val="Date"/>
    <w:basedOn w:val="Normal"/>
    <w:next w:val="Normal"/>
    <w:link w:val="DateChar"/>
    <w:uiPriority w:val="99"/>
    <w:unhideWhenUsed/>
  </w:style>
  <w:style w:type="paragraph" w:styleId="DocumentMap">
    <w:name w:val="Document Map"/>
    <w:basedOn w:val="Normal"/>
    <w:link w:val="DocumentMapChar"/>
    <w:uiPriority w:val="99"/>
    <w:unhideWhenUsed/>
    <w:pPr>
      <w:spacing w:before="0" w:after="0"/>
    </w:pPr>
    <w:rPr>
      <w:rFonts w:ascii="Segoe UI" w:hAnsi="Segoe UI" w:cs="Segoe UI"/>
      <w:szCs w:val="16"/>
    </w:rPr>
  </w:style>
  <w:style w:type="paragraph" w:styleId="E-mailSignature">
    <w:name w:val="E-mail Signature"/>
    <w:basedOn w:val="Normal"/>
    <w:link w:val="E-mailSignatureChar"/>
    <w:uiPriority w:val="99"/>
    <w:unhideWhenUsed/>
    <w:pPr>
      <w:spacing w:before="0" w:after="0"/>
    </w:pPr>
  </w:style>
  <w:style w:type="paragraph" w:styleId="EndnoteText">
    <w:name w:val="endnote text"/>
    <w:basedOn w:val="Normal"/>
    <w:link w:val="EndnoteTextChar"/>
    <w:uiPriority w:val="99"/>
    <w:unhideWhenUsed/>
    <w:pPr>
      <w:spacing w:before="0" w:after="0"/>
    </w:pPr>
    <w:rPr>
      <w:szCs w:val="20"/>
    </w:rPr>
  </w:style>
  <w:style w:type="paragraph" w:styleId="EnvelopeAddress">
    <w:name w:val="envelope address"/>
    <w:basedOn w:val="Normal"/>
    <w:uiPriority w:val="99"/>
    <w:unhideWhenUsed/>
    <w:pPr>
      <w:framePr w:w="7920" w:h="1980" w:hRule="exact" w:hSpace="180" w:wrap="around"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pPr>
      <w:spacing w:before="0" w:after="0"/>
    </w:pPr>
    <w:rPr>
      <w:rFonts w:asciiTheme="majorHAnsi" w:eastAsiaTheme="majorEastAsia" w:hAnsiTheme="majorHAnsi" w:cstheme="majorBidi"/>
      <w:szCs w:val="20"/>
    </w:rPr>
  </w:style>
  <w:style w:type="paragraph" w:styleId="Footer">
    <w:name w:val="footer"/>
    <w:basedOn w:val="Normal"/>
    <w:link w:val="FooterChar"/>
    <w:uiPriority w:val="99"/>
    <w:unhideWhenUsed/>
    <w:pPr>
      <w:spacing w:before="0" w:after="0"/>
    </w:pPr>
  </w:style>
  <w:style w:type="paragraph" w:styleId="FootnoteText">
    <w:name w:val="footnote text"/>
    <w:basedOn w:val="Normal"/>
    <w:link w:val="FootnoteTextChar"/>
    <w:uiPriority w:val="99"/>
    <w:unhideWhenUsed/>
    <w:pPr>
      <w:spacing w:before="0" w:after="0"/>
    </w:pPr>
    <w:rPr>
      <w:szCs w:val="20"/>
    </w:rPr>
  </w:style>
  <w:style w:type="paragraph" w:styleId="Header">
    <w:name w:val="header"/>
    <w:basedOn w:val="Normal"/>
    <w:link w:val="HeaderChar"/>
    <w:uiPriority w:val="99"/>
    <w:unhideWhenUsed/>
    <w:pPr>
      <w:spacing w:before="0" w:after="0"/>
    </w:pPr>
  </w:style>
  <w:style w:type="paragraph" w:styleId="HTMLAddress">
    <w:name w:val="HTML Address"/>
    <w:basedOn w:val="Normal"/>
    <w:link w:val="HTMLAddressChar"/>
    <w:uiPriority w:val="99"/>
    <w:unhideWhenUsed/>
    <w:pPr>
      <w:spacing w:before="0" w:after="0"/>
    </w:pPr>
    <w:rPr>
      <w:i/>
      <w:iCs/>
    </w:rPr>
  </w:style>
  <w:style w:type="paragraph" w:styleId="HTMLPreformatted">
    <w:name w:val="HTML Preformatted"/>
    <w:basedOn w:val="Normal"/>
    <w:link w:val="HTMLPreformattedChar"/>
    <w:uiPriority w:val="99"/>
    <w:unhideWhenUsed/>
    <w:pPr>
      <w:spacing w:before="0" w:after="0"/>
    </w:pPr>
    <w:rPr>
      <w:rFonts w:ascii="Consolas" w:hAnsi="Consolas"/>
      <w:szCs w:val="20"/>
    </w:rPr>
  </w:style>
  <w:style w:type="paragraph" w:styleId="Index1">
    <w:name w:val="index 1"/>
    <w:basedOn w:val="Normal"/>
    <w:next w:val="Normal"/>
    <w:uiPriority w:val="99"/>
    <w:unhideWhenUsed/>
    <w:pPr>
      <w:spacing w:before="0" w:after="0"/>
      <w:ind w:left="220" w:hanging="220"/>
    </w:pPr>
  </w:style>
  <w:style w:type="paragraph" w:styleId="Index2">
    <w:name w:val="index 2"/>
    <w:basedOn w:val="Normal"/>
    <w:next w:val="Normal"/>
    <w:uiPriority w:val="99"/>
    <w:unhideWhenUsed/>
    <w:pPr>
      <w:spacing w:before="0" w:after="0"/>
      <w:ind w:left="440" w:hanging="220"/>
    </w:pPr>
  </w:style>
  <w:style w:type="paragraph" w:styleId="Index3">
    <w:name w:val="index 3"/>
    <w:basedOn w:val="Normal"/>
    <w:next w:val="Normal"/>
    <w:uiPriority w:val="99"/>
    <w:unhideWhenUsed/>
    <w:pPr>
      <w:spacing w:before="0" w:after="0"/>
      <w:ind w:left="660" w:hanging="220"/>
    </w:pPr>
  </w:style>
  <w:style w:type="paragraph" w:styleId="Index4">
    <w:name w:val="index 4"/>
    <w:basedOn w:val="Normal"/>
    <w:next w:val="Normal"/>
    <w:uiPriority w:val="99"/>
    <w:unhideWhenUsed/>
    <w:pPr>
      <w:spacing w:before="0" w:after="0"/>
      <w:ind w:left="880" w:hanging="220"/>
    </w:pPr>
  </w:style>
  <w:style w:type="paragraph" w:styleId="Index5">
    <w:name w:val="index 5"/>
    <w:basedOn w:val="Normal"/>
    <w:next w:val="Normal"/>
    <w:uiPriority w:val="99"/>
    <w:unhideWhenUsed/>
    <w:pPr>
      <w:spacing w:before="0" w:after="0"/>
      <w:ind w:left="1100" w:hanging="220"/>
    </w:pPr>
  </w:style>
  <w:style w:type="paragraph" w:styleId="Index6">
    <w:name w:val="index 6"/>
    <w:basedOn w:val="Normal"/>
    <w:next w:val="Normal"/>
    <w:uiPriority w:val="99"/>
    <w:unhideWhenUsed/>
    <w:pPr>
      <w:spacing w:before="0" w:after="0"/>
      <w:ind w:left="1320" w:hanging="220"/>
    </w:pPr>
  </w:style>
  <w:style w:type="paragraph" w:styleId="Index7">
    <w:name w:val="index 7"/>
    <w:basedOn w:val="Normal"/>
    <w:next w:val="Normal"/>
    <w:uiPriority w:val="99"/>
    <w:unhideWhenUsed/>
    <w:pPr>
      <w:spacing w:before="0" w:after="0"/>
      <w:ind w:left="1540" w:hanging="220"/>
    </w:pPr>
  </w:style>
  <w:style w:type="paragraph" w:styleId="Index8">
    <w:name w:val="index 8"/>
    <w:basedOn w:val="Normal"/>
    <w:next w:val="Normal"/>
    <w:uiPriority w:val="99"/>
    <w:unhideWhenUsed/>
    <w:pPr>
      <w:spacing w:before="0" w:after="0"/>
      <w:ind w:left="1760" w:hanging="220"/>
    </w:pPr>
  </w:style>
  <w:style w:type="paragraph" w:styleId="Index9">
    <w:name w:val="index 9"/>
    <w:basedOn w:val="Normal"/>
    <w:next w:val="Normal"/>
    <w:uiPriority w:val="99"/>
    <w:unhideWhenUsed/>
    <w:pPr>
      <w:spacing w:before="0" w:after="0"/>
      <w:ind w:left="1980" w:hanging="220"/>
    </w:pPr>
  </w:style>
  <w:style w:type="paragraph" w:styleId="IndexHeading">
    <w:name w:val="index heading"/>
    <w:basedOn w:val="Normal"/>
    <w:next w:val="Index1"/>
    <w:uiPriority w:val="99"/>
    <w:unhideWhenUsed/>
    <w:rPr>
      <w:rFonts w:asciiTheme="majorHAnsi" w:eastAsiaTheme="majorEastAsia" w:hAnsiTheme="majorHAnsi" w:cstheme="majorBidi"/>
      <w:b/>
      <w:bCs/>
    </w:rPr>
  </w:style>
  <w:style w:type="paragraph" w:styleId="List">
    <w:name w:val="List"/>
    <w:basedOn w:val="Normal"/>
    <w:uiPriority w:val="99"/>
    <w:unhideWhenUsed/>
    <w:pPr>
      <w:ind w:left="360" w:hanging="360"/>
      <w:contextualSpacing/>
    </w:pPr>
  </w:style>
  <w:style w:type="paragraph" w:styleId="List2">
    <w:name w:val="List 2"/>
    <w:basedOn w:val="Normal"/>
    <w:uiPriority w:val="99"/>
    <w:unhideWhenUsed/>
    <w:pPr>
      <w:ind w:left="720" w:hanging="360"/>
      <w:contextualSpacing/>
    </w:pPr>
  </w:style>
  <w:style w:type="paragraph" w:styleId="List3">
    <w:name w:val="List 3"/>
    <w:basedOn w:val="Normal"/>
    <w:uiPriority w:val="99"/>
    <w:unhideWhenUsed/>
    <w:pPr>
      <w:ind w:left="1080" w:hanging="360"/>
      <w:contextualSpacing/>
    </w:pPr>
  </w:style>
  <w:style w:type="paragraph" w:styleId="List4">
    <w:name w:val="List 4"/>
    <w:basedOn w:val="Normal"/>
    <w:uiPriority w:val="99"/>
    <w:unhideWhenUsed/>
    <w:pPr>
      <w:ind w:left="1440" w:hanging="360"/>
      <w:contextualSpacing/>
    </w:pPr>
  </w:style>
  <w:style w:type="paragraph" w:styleId="List5">
    <w:name w:val="List 5"/>
    <w:basedOn w:val="Normal"/>
    <w:uiPriority w:val="99"/>
    <w:unhideWhenUsed/>
    <w:pPr>
      <w:ind w:left="1800" w:hanging="360"/>
      <w:contextualSpacing/>
    </w:pPr>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unhideWhenUsed/>
    <w:pPr>
      <w:numPr>
        <w:numId w:val="2"/>
      </w:numPr>
      <w:contextualSpacing/>
    </w:pPr>
  </w:style>
  <w:style w:type="paragraph" w:styleId="ListBullet3">
    <w:name w:val="List Bullet 3"/>
    <w:basedOn w:val="Normal"/>
    <w:uiPriority w:val="99"/>
    <w:unhideWhenUsed/>
    <w:pPr>
      <w:numPr>
        <w:numId w:val="3"/>
      </w:numPr>
      <w:contextualSpacing/>
    </w:pPr>
  </w:style>
  <w:style w:type="paragraph" w:styleId="ListBullet4">
    <w:name w:val="List Bullet 4"/>
    <w:basedOn w:val="Normal"/>
    <w:uiPriority w:val="99"/>
    <w:unhideWhenUsed/>
    <w:pPr>
      <w:numPr>
        <w:numId w:val="4"/>
      </w:numPr>
      <w:contextualSpacing/>
    </w:pPr>
  </w:style>
  <w:style w:type="paragraph" w:styleId="ListBullet5">
    <w:name w:val="List Bullet 5"/>
    <w:basedOn w:val="Normal"/>
    <w:uiPriority w:val="99"/>
    <w:unhideWhenUsed/>
    <w:pPr>
      <w:numPr>
        <w:numId w:val="5"/>
      </w:numPr>
      <w:contextualSpacing/>
    </w:pPr>
  </w:style>
  <w:style w:type="paragraph" w:styleId="ListContinue">
    <w:name w:val="List Continue"/>
    <w:basedOn w:val="Normal"/>
    <w:uiPriority w:val="99"/>
    <w:unhideWhenUsed/>
    <w:pPr>
      <w:spacing w:after="120"/>
      <w:ind w:left="360"/>
      <w:contextualSpacing/>
    </w:pPr>
  </w:style>
  <w:style w:type="paragraph" w:styleId="ListContinue2">
    <w:name w:val="List Continue 2"/>
    <w:basedOn w:val="Normal"/>
    <w:uiPriority w:val="99"/>
    <w:unhideWhenUsed/>
    <w:pPr>
      <w:spacing w:after="120"/>
      <w:ind w:left="720"/>
      <w:contextualSpacing/>
    </w:pPr>
  </w:style>
  <w:style w:type="paragraph" w:styleId="ListContinue3">
    <w:name w:val="List Continue 3"/>
    <w:basedOn w:val="Normal"/>
    <w:uiPriority w:val="99"/>
    <w:unhideWhenUsed/>
    <w:pPr>
      <w:spacing w:after="120"/>
      <w:ind w:left="1080"/>
      <w:contextualSpacing/>
    </w:pPr>
  </w:style>
  <w:style w:type="paragraph" w:styleId="ListContinue4">
    <w:name w:val="List Continue 4"/>
    <w:basedOn w:val="Normal"/>
    <w:uiPriority w:val="99"/>
    <w:unhideWhenUsed/>
    <w:pPr>
      <w:spacing w:after="120"/>
      <w:ind w:left="1440"/>
      <w:contextualSpacing/>
    </w:pPr>
  </w:style>
  <w:style w:type="paragraph" w:styleId="ListContinue5">
    <w:name w:val="List Continue 5"/>
    <w:basedOn w:val="Normal"/>
    <w:uiPriority w:val="99"/>
    <w:unhideWhenUsed/>
    <w:pPr>
      <w:spacing w:after="120"/>
      <w:ind w:left="1800"/>
      <w:contextualSpacing/>
    </w:pPr>
  </w:style>
  <w:style w:type="paragraph" w:styleId="ListNumber">
    <w:name w:val="List Number"/>
    <w:basedOn w:val="Normal"/>
    <w:uiPriority w:val="99"/>
    <w:unhideWhenUsed/>
    <w:pPr>
      <w:numPr>
        <w:numId w:val="6"/>
      </w:numPr>
      <w:contextualSpacing/>
    </w:pPr>
  </w:style>
  <w:style w:type="paragraph" w:styleId="ListNumber2">
    <w:name w:val="List Number 2"/>
    <w:basedOn w:val="Normal"/>
    <w:uiPriority w:val="99"/>
    <w:unhideWhenUsed/>
    <w:pPr>
      <w:numPr>
        <w:numId w:val="7"/>
      </w:numPr>
      <w:contextualSpacing/>
    </w:pPr>
  </w:style>
  <w:style w:type="paragraph" w:styleId="ListNumber3">
    <w:name w:val="List Number 3"/>
    <w:basedOn w:val="Normal"/>
    <w:uiPriority w:val="99"/>
    <w:unhideWhenUsed/>
    <w:pPr>
      <w:numPr>
        <w:numId w:val="8"/>
      </w:numPr>
      <w:contextualSpacing/>
    </w:pPr>
  </w:style>
  <w:style w:type="paragraph" w:styleId="ListNumber4">
    <w:name w:val="List Number 4"/>
    <w:basedOn w:val="Normal"/>
    <w:uiPriority w:val="99"/>
    <w:unhideWhenUsed/>
    <w:pPr>
      <w:numPr>
        <w:numId w:val="9"/>
      </w:numPr>
      <w:contextualSpacing/>
    </w:pPr>
  </w:style>
  <w:style w:type="paragraph" w:styleId="ListNumber5">
    <w:name w:val="List Number 5"/>
    <w:basedOn w:val="Normal"/>
    <w:uiPriority w:val="99"/>
    <w:unhideWhenUsed/>
    <w:pPr>
      <w:numPr>
        <w:numId w:val="10"/>
      </w:numPr>
      <w:contextualSpacing/>
    </w:pPr>
  </w:style>
  <w:style w:type="paragraph" w:styleId="MacroText">
    <w:name w:val="macro"/>
    <w:link w:val="MacroTextChar"/>
    <w:uiPriority w:val="99"/>
    <w:unhideWhenUsed/>
    <w:pPr>
      <w:tabs>
        <w:tab w:val="left" w:pos="480"/>
        <w:tab w:val="left" w:pos="960"/>
        <w:tab w:val="left" w:pos="1440"/>
        <w:tab w:val="left" w:pos="1920"/>
        <w:tab w:val="left" w:pos="2400"/>
        <w:tab w:val="left" w:pos="2880"/>
        <w:tab w:val="left" w:pos="3360"/>
        <w:tab w:val="left" w:pos="3840"/>
        <w:tab w:val="left" w:pos="4320"/>
      </w:tabs>
      <w:spacing w:before="60" w:after="0"/>
      <w:ind w:left="72" w:right="72"/>
    </w:pPr>
    <w:rPr>
      <w:rFonts w:ascii="Consolas" w:hAnsi="Consolas"/>
      <w:sz w:val="22"/>
      <w:lang w:eastAsia="ja-JP"/>
    </w:rPr>
  </w:style>
  <w:style w:type="paragraph" w:styleId="MessageHeader">
    <w:name w:val="Message Header"/>
    <w:basedOn w:val="Normal"/>
    <w:link w:val="MessageHeaderChar"/>
    <w:uiPriority w:val="99"/>
    <w:unhideWhenUsed/>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paragraph" w:styleId="NormalWeb">
    <w:name w:val="Normal (Web)"/>
    <w:basedOn w:val="Normal"/>
    <w:uiPriority w:val="99"/>
    <w:unhideWhenUsed/>
    <w:rPr>
      <w:rFonts w:ascii="Times New Roman" w:hAnsi="Times New Roman" w:cs="Times New Roman"/>
      <w:sz w:val="24"/>
      <w:szCs w:val="24"/>
    </w:rPr>
  </w:style>
  <w:style w:type="paragraph" w:styleId="NormalIndent">
    <w:name w:val="Normal Indent"/>
    <w:basedOn w:val="Normal"/>
    <w:uiPriority w:val="99"/>
    <w:unhideWhenUsed/>
    <w:pPr>
      <w:ind w:left="720"/>
    </w:pPr>
  </w:style>
  <w:style w:type="paragraph" w:styleId="NoteHeading">
    <w:name w:val="Note Heading"/>
    <w:basedOn w:val="Normal"/>
    <w:next w:val="Normal"/>
    <w:link w:val="NoteHeadingChar"/>
    <w:uiPriority w:val="99"/>
    <w:unhideWhenUsed/>
    <w:pPr>
      <w:spacing w:before="0" w:after="0"/>
    </w:pPr>
  </w:style>
  <w:style w:type="paragraph" w:styleId="PlainText">
    <w:name w:val="Plain Text"/>
    <w:basedOn w:val="Normal"/>
    <w:link w:val="PlainTextChar"/>
    <w:uiPriority w:val="99"/>
    <w:unhideWhenUsed/>
    <w:pPr>
      <w:spacing w:before="0" w:after="0"/>
    </w:pPr>
    <w:rPr>
      <w:rFonts w:ascii="Consolas" w:hAnsi="Consolas"/>
      <w:szCs w:val="21"/>
    </w:rPr>
  </w:style>
  <w:style w:type="paragraph" w:styleId="Salutation">
    <w:name w:val="Salutation"/>
    <w:basedOn w:val="Normal"/>
    <w:next w:val="Normal"/>
    <w:link w:val="SalutationChar"/>
    <w:uiPriority w:val="99"/>
    <w:unhideWhenUsed/>
  </w:style>
  <w:style w:type="paragraph" w:styleId="Signature">
    <w:name w:val="Signature"/>
    <w:basedOn w:val="Normal"/>
    <w:link w:val="SignatureChar"/>
    <w:uiPriority w:val="99"/>
    <w:unhideWhenUsed/>
    <w:pPr>
      <w:spacing w:before="0" w:after="0"/>
      <w:ind w:left="4320"/>
    </w:pPr>
  </w:style>
  <w:style w:type="paragraph" w:styleId="Subtitle">
    <w:name w:val="Subtitle"/>
    <w:basedOn w:val="Normal"/>
    <w:next w:val="Normal"/>
    <w:link w:val="SubtitleChar"/>
    <w:uiPriority w:val="11"/>
    <w:unhideWhenUsed/>
    <w:qFormat/>
    <w:pPr>
      <w:spacing w:after="160"/>
      <w:ind w:left="72"/>
    </w:pPr>
    <w:rPr>
      <w:color w:val="595959" w:themeColor="text1" w:themeTint="A6"/>
      <w:spacing w:val="15"/>
    </w:rPr>
  </w:style>
  <w:style w:type="paragraph" w:styleId="TableofAuthorities">
    <w:name w:val="table of authorities"/>
    <w:basedOn w:val="Normal"/>
    <w:next w:val="Normal"/>
    <w:uiPriority w:val="99"/>
    <w:unhideWhenUsed/>
    <w:pPr>
      <w:spacing w:after="0"/>
      <w:ind w:left="220" w:hanging="220"/>
    </w:pPr>
  </w:style>
  <w:style w:type="paragraph" w:styleId="TableofFigures">
    <w:name w:val="table of figures"/>
    <w:basedOn w:val="Normal"/>
    <w:next w:val="Normal"/>
    <w:uiPriority w:val="99"/>
    <w:unhideWhenUsed/>
    <w:pPr>
      <w:spacing w:after="0"/>
    </w:pPr>
  </w:style>
  <w:style w:type="paragraph" w:styleId="Title">
    <w:name w:val="Title"/>
    <w:basedOn w:val="Normal"/>
    <w:next w:val="Normal"/>
    <w:link w:val="TitleChar"/>
    <w:uiPriority w:val="1"/>
    <w:unhideWhenUsed/>
    <w:qFormat/>
    <w:pPr>
      <w:keepNext/>
      <w:keepLines/>
      <w:spacing w:before="240" w:after="360"/>
    </w:pPr>
    <w:rPr>
      <w:rFonts w:asciiTheme="majorHAnsi" w:eastAsiaTheme="majorEastAsia" w:hAnsiTheme="majorHAnsi" w:cstheme="majorBidi"/>
      <w:color w:val="2E74B5" w:themeColor="accent1" w:themeShade="BF"/>
      <w:sz w:val="44"/>
      <w:szCs w:val="56"/>
    </w:rPr>
  </w:style>
  <w:style w:type="paragraph" w:styleId="TOAHeading">
    <w:name w:val="toa heading"/>
    <w:basedOn w:val="Normal"/>
    <w:next w:val="Normal"/>
    <w:uiPriority w:val="99"/>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pPr>
      <w:spacing w:after="100"/>
      <w:ind w:left="220"/>
    </w:pPr>
  </w:style>
  <w:style w:type="paragraph" w:styleId="TOC3">
    <w:name w:val="toc 3"/>
    <w:basedOn w:val="Normal"/>
    <w:next w:val="Normal"/>
    <w:uiPriority w:val="39"/>
    <w:unhideWhenUsed/>
    <w:pPr>
      <w:spacing w:after="100"/>
      <w:ind w:left="440"/>
    </w:pPr>
  </w:style>
  <w:style w:type="paragraph" w:styleId="TOC4">
    <w:name w:val="toc 4"/>
    <w:basedOn w:val="Normal"/>
    <w:next w:val="Normal"/>
    <w:uiPriority w:val="39"/>
    <w:unhideWhenUsed/>
    <w:pPr>
      <w:spacing w:after="100"/>
      <w:ind w:left="660"/>
    </w:pPr>
  </w:style>
  <w:style w:type="paragraph" w:styleId="TOC5">
    <w:name w:val="toc 5"/>
    <w:basedOn w:val="Normal"/>
    <w:next w:val="Normal"/>
    <w:uiPriority w:val="39"/>
    <w:unhideWhenUsed/>
    <w:pPr>
      <w:spacing w:after="100"/>
      <w:ind w:left="880"/>
    </w:pPr>
  </w:style>
  <w:style w:type="paragraph" w:styleId="TOC6">
    <w:name w:val="toc 6"/>
    <w:basedOn w:val="Normal"/>
    <w:next w:val="Normal"/>
    <w:uiPriority w:val="39"/>
    <w:unhideWhenUsed/>
    <w:pPr>
      <w:spacing w:after="100"/>
      <w:ind w:left="1100"/>
    </w:pPr>
  </w:style>
  <w:style w:type="paragraph" w:styleId="TOC7">
    <w:name w:val="toc 7"/>
    <w:basedOn w:val="Normal"/>
    <w:next w:val="Normal"/>
    <w:uiPriority w:val="39"/>
    <w:unhideWhenUsed/>
    <w:pPr>
      <w:spacing w:after="100"/>
      <w:ind w:left="1320"/>
    </w:pPr>
  </w:style>
  <w:style w:type="paragraph" w:styleId="TOC8">
    <w:name w:val="toc 8"/>
    <w:basedOn w:val="Normal"/>
    <w:next w:val="Normal"/>
    <w:uiPriority w:val="39"/>
    <w:unhideWhenUsed/>
    <w:pPr>
      <w:spacing w:after="100"/>
      <w:ind w:left="1540"/>
    </w:pPr>
  </w:style>
  <w:style w:type="paragraph" w:styleId="TOC9">
    <w:name w:val="toc 9"/>
    <w:basedOn w:val="Normal"/>
    <w:next w:val="Normal"/>
    <w:uiPriority w:val="39"/>
    <w:unhideWhenUsed/>
    <w:pPr>
      <w:spacing w:after="100"/>
      <w:ind w:left="1760"/>
    </w:pPr>
  </w:style>
  <w:style w:type="character" w:styleId="CommentReference">
    <w:name w:val="annotation reference"/>
    <w:basedOn w:val="DefaultParagraphFont"/>
    <w:uiPriority w:val="99"/>
    <w:unhideWhenUsed/>
    <w:rPr>
      <w:sz w:val="22"/>
      <w:szCs w:val="16"/>
    </w:rPr>
  </w:style>
  <w:style w:type="character" w:styleId="Emphasis">
    <w:name w:val="Emphasis"/>
    <w:basedOn w:val="DefaultParagraphFont"/>
    <w:uiPriority w:val="5"/>
    <w:qFormat/>
    <w:rPr>
      <w:i/>
      <w:iCs/>
    </w:rPr>
  </w:style>
  <w:style w:type="character" w:styleId="EndnoteReference">
    <w:name w:val="endnote reference"/>
    <w:basedOn w:val="DefaultParagraphFont"/>
    <w:uiPriority w:val="99"/>
    <w:unhideWhenUsed/>
    <w:rPr>
      <w:vertAlign w:val="superscript"/>
    </w:rPr>
  </w:style>
  <w:style w:type="character" w:styleId="FollowedHyperlink">
    <w:name w:val="FollowedHyperlink"/>
    <w:basedOn w:val="DefaultParagraphFont"/>
    <w:uiPriority w:val="99"/>
    <w:unhideWhenUsed/>
    <w:rPr>
      <w:color w:val="954F72" w:themeColor="followedHyperlink"/>
      <w:u w:val="single"/>
    </w:rPr>
  </w:style>
  <w:style w:type="character" w:styleId="FootnoteReference">
    <w:name w:val="footnote reference"/>
    <w:basedOn w:val="DefaultParagraphFont"/>
    <w:uiPriority w:val="99"/>
    <w:unhideWhenUsed/>
    <w:rPr>
      <w:vertAlign w:val="superscript"/>
    </w:rPr>
  </w:style>
  <w:style w:type="character" w:styleId="HTMLAcronym">
    <w:name w:val="HTML Acronym"/>
    <w:basedOn w:val="DefaultParagraphFont"/>
    <w:uiPriority w:val="99"/>
    <w:unhideWhenUsed/>
  </w:style>
  <w:style w:type="character" w:styleId="HTMLCite">
    <w:name w:val="HTML Cite"/>
    <w:basedOn w:val="DefaultParagraphFont"/>
    <w:uiPriority w:val="99"/>
    <w:unhideWhenUsed/>
    <w:rPr>
      <w:i/>
      <w:iCs/>
    </w:rPr>
  </w:style>
  <w:style w:type="character" w:styleId="HTMLCode">
    <w:name w:val="HTML Code"/>
    <w:basedOn w:val="DefaultParagraphFont"/>
    <w:uiPriority w:val="99"/>
    <w:unhideWhenUsed/>
    <w:rPr>
      <w:rFonts w:ascii="Consolas" w:hAnsi="Consolas"/>
      <w:sz w:val="22"/>
      <w:szCs w:val="20"/>
    </w:rPr>
  </w:style>
  <w:style w:type="character" w:styleId="HTMLDefinition">
    <w:name w:val="HTML Definition"/>
    <w:basedOn w:val="DefaultParagraphFont"/>
    <w:uiPriority w:val="99"/>
    <w:unhideWhenUsed/>
    <w:rPr>
      <w:i/>
      <w:iCs/>
    </w:rPr>
  </w:style>
  <w:style w:type="character" w:styleId="HTMLKeyboard">
    <w:name w:val="HTML Keyboard"/>
    <w:basedOn w:val="DefaultParagraphFont"/>
    <w:uiPriority w:val="99"/>
    <w:unhideWhenUsed/>
    <w:rPr>
      <w:rFonts w:ascii="Consolas" w:hAnsi="Consolas"/>
      <w:sz w:val="22"/>
      <w:szCs w:val="20"/>
    </w:rPr>
  </w:style>
  <w:style w:type="character" w:styleId="HTMLSample">
    <w:name w:val="HTML Sample"/>
    <w:basedOn w:val="DefaultParagraphFont"/>
    <w:uiPriority w:val="99"/>
    <w:unhideWhenUsed/>
    <w:rPr>
      <w:rFonts w:ascii="Consolas" w:hAnsi="Consolas"/>
      <w:sz w:val="24"/>
      <w:szCs w:val="24"/>
    </w:rPr>
  </w:style>
  <w:style w:type="character" w:styleId="HTMLTypewriter">
    <w:name w:val="HTML Typewriter"/>
    <w:basedOn w:val="DefaultParagraphFont"/>
    <w:uiPriority w:val="99"/>
    <w:unhideWhenUsed/>
    <w:rPr>
      <w:rFonts w:ascii="Consolas" w:hAnsi="Consolas"/>
      <w:sz w:val="22"/>
      <w:szCs w:val="20"/>
    </w:rPr>
  </w:style>
  <w:style w:type="character" w:styleId="HTMLVariable">
    <w:name w:val="HTML Variable"/>
    <w:basedOn w:val="DefaultParagraphFont"/>
    <w:uiPriority w:val="99"/>
    <w:unhideWhenUsed/>
    <w:rPr>
      <w:i/>
      <w:iCs/>
    </w:rPr>
  </w:style>
  <w:style w:type="character" w:styleId="Hyperlink">
    <w:name w:val="Hyperlink"/>
    <w:basedOn w:val="DefaultParagraphFont"/>
    <w:uiPriority w:val="99"/>
    <w:unhideWhenUsed/>
    <w:rPr>
      <w:color w:val="0563C1" w:themeColor="hyperlink"/>
      <w:u w:val="single"/>
    </w:rPr>
  </w:style>
  <w:style w:type="character" w:styleId="LineNumber">
    <w:name w:val="line number"/>
    <w:basedOn w:val="DefaultParagraphFont"/>
    <w:uiPriority w:val="99"/>
    <w:unhideWhenUsed/>
  </w:style>
  <w:style w:type="character" w:styleId="PageNumber">
    <w:name w:val="page number"/>
    <w:basedOn w:val="DefaultParagraphFont"/>
    <w:uiPriority w:val="99"/>
    <w:unhideWhenUsed/>
  </w:style>
  <w:style w:type="table" w:styleId="Table3Deffects1">
    <w:name w:val="Table 3D effects 1"/>
    <w:basedOn w:val="TableNormal"/>
    <w:uiPriority w:val="99"/>
    <w:unhideWhenUsed/>
    <w:pPr>
      <w:ind w:left="72" w:right="72"/>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uiPriority w:val="99"/>
    <w:unhideWhenUsed/>
    <w:pPr>
      <w:ind w:left="72" w:right="72"/>
    </w:pP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uiPriority w:val="99"/>
    <w:unhideWhenUsed/>
    <w:pPr>
      <w:ind w:left="72" w:right="72"/>
    </w:pP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uiPriority w:val="99"/>
    <w:unhideWhenUsed/>
    <w:pPr>
      <w:ind w:left="72" w:right="72"/>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uiPriority w:val="99"/>
    <w:unhideWhenUsed/>
    <w:pPr>
      <w:ind w:left="72" w:right="72"/>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uiPriority w:val="99"/>
    <w:unhideWhenUsed/>
    <w:pPr>
      <w:ind w:left="72" w:right="72"/>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uiPriority w:val="99"/>
    <w:unhideWhenUsed/>
    <w:pPr>
      <w:ind w:left="72" w:right="72"/>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uiPriority w:val="99"/>
    <w:unhideWhenUsed/>
    <w:pPr>
      <w:ind w:left="72" w:right="72"/>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uiPriority w:val="99"/>
    <w:unhideWhenUsed/>
    <w:pPr>
      <w:ind w:left="72" w:right="72"/>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uiPriority w:val="99"/>
    <w:unhideWhenUsed/>
    <w:pPr>
      <w:ind w:left="72" w:right="72"/>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uiPriority w:val="99"/>
    <w:unhideWhenUsed/>
    <w:pPr>
      <w:ind w:left="72" w:right="72"/>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uiPriority w:val="99"/>
    <w:unhideWhenUsed/>
    <w:pPr>
      <w:ind w:left="72" w:right="72"/>
    </w:pPr>
    <w:rPr>
      <w:b/>
      <w:bC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uiPriority w:val="99"/>
    <w:unhideWhenUsed/>
    <w:pPr>
      <w:ind w:left="72" w:right="72"/>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uiPriority w:val="99"/>
    <w:unhideWhenUsed/>
    <w:pPr>
      <w:ind w:left="72" w:right="72"/>
    </w:pP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pPr>
      <w:ind w:left="72" w:right="72"/>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pPr>
      <w:ind w:left="72" w:right="72"/>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uiPriority w:val="99"/>
    <w:unhideWhenUsed/>
    <w:pPr>
      <w:ind w:left="72" w:right="72"/>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uiPriority w:val="39"/>
    <w:qFormat/>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uiPriority w:val="99"/>
    <w:unhideWhenUsed/>
    <w:pPr>
      <w:ind w:left="72" w:right="72"/>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uiPriority w:val="99"/>
    <w:unhideWhenUsed/>
    <w:pPr>
      <w:ind w:left="72" w:right="72"/>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uiPriority w:val="99"/>
    <w:unhideWhenUsed/>
    <w:pPr>
      <w:ind w:left="72" w:right="72"/>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uiPriority w:val="99"/>
    <w:unhideWhenUsed/>
    <w:pPr>
      <w:ind w:left="72" w:right="72"/>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uiPriority w:val="99"/>
    <w:unhideWhenUsed/>
    <w:pPr>
      <w:ind w:left="72" w:right="72"/>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uiPriority w:val="99"/>
    <w:unhideWhenUsed/>
    <w:pPr>
      <w:ind w:left="72" w:right="72"/>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uiPriority w:val="99"/>
    <w:unhideWhenUsed/>
    <w:pPr>
      <w:ind w:left="72" w:right="72"/>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uiPriority w:val="99"/>
    <w:unhideWhenUsed/>
    <w:pPr>
      <w:ind w:left="72" w:right="72"/>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uiPriority w:val="99"/>
    <w:unhideWhenUsed/>
    <w:pPr>
      <w:ind w:left="72" w:right="72"/>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uiPriority w:val="99"/>
    <w:unhideWhenUsed/>
    <w:pPr>
      <w:ind w:left="72" w:right="72"/>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uiPriority w:val="99"/>
    <w:unhideWhenUsed/>
    <w:pPr>
      <w:ind w:left="72" w:right="72"/>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uiPriority w:val="99"/>
    <w:unhideWhenUsed/>
    <w:pPr>
      <w:ind w:left="72" w:right="72"/>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uiPriority w:val="99"/>
    <w:unhideWhenUsed/>
    <w:pPr>
      <w:ind w:left="72" w:right="72"/>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uiPriority w:val="99"/>
    <w:unhideWhenUsed/>
    <w:pPr>
      <w:ind w:left="72" w:right="72"/>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uiPriority w:val="99"/>
    <w:unhideWhenUsed/>
    <w:pPr>
      <w:ind w:left="72" w:right="72"/>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Professional">
    <w:name w:val="Table Professional"/>
    <w:basedOn w:val="TableNormal"/>
    <w:uiPriority w:val="99"/>
    <w:unhideWhenUsed/>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uiPriority w:val="99"/>
    <w:unhideWhenUsed/>
    <w:pPr>
      <w:ind w:left="72" w:right="72"/>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uiPriority w:val="99"/>
    <w:unhideWhenUsed/>
    <w:pPr>
      <w:ind w:left="72" w:right="72"/>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uiPriority w:val="99"/>
    <w:unhideWhenUsed/>
    <w:pPr>
      <w:ind w:left="72" w:right="72"/>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uiPriority w:val="99"/>
    <w:unhideWhenUsed/>
    <w:pPr>
      <w:ind w:left="72" w:right="72"/>
    </w:pP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uiPriority w:val="99"/>
    <w:unhideWhenUsed/>
    <w:pPr>
      <w:ind w:left="72" w:right="72"/>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uiPriority w:val="99"/>
    <w:unhideWhenUsed/>
    <w:pPr>
      <w:ind w:left="72" w:right="7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pPr>
      <w:ind w:left="72" w:right="72"/>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uiPriority w:val="99"/>
    <w:unhideWhenUsed/>
    <w:pPr>
      <w:ind w:left="72" w:right="72"/>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uiPriority w:val="99"/>
    <w:unhideWhenUsed/>
    <w:pPr>
      <w:ind w:left="72" w:right="72"/>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LightShading">
    <w:name w:val="Light Shading"/>
    <w:basedOn w:val="TableNormal"/>
    <w:uiPriority w:val="60"/>
    <w:unhideWhenUsed/>
    <w:pPr>
      <w:spacing w:after="0"/>
    </w:pPr>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pPr>
      <w:spacing w:after="0"/>
    </w:pPr>
    <w:rPr>
      <w:color w:val="2E74B5" w:themeColor="accent1" w:themeShade="BF"/>
    </w:rPr>
    <w:tblPr>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unhideWhenUsed/>
    <w:pPr>
      <w:spacing w:after="0"/>
    </w:pPr>
    <w:rPr>
      <w:color w:val="C45911" w:themeColor="accent2" w:themeShade="BF"/>
    </w:rPr>
    <w:tblPr>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unhideWhenUsed/>
    <w:pPr>
      <w:spacing w:after="0"/>
    </w:pPr>
    <w:rPr>
      <w:color w:val="7B7B7B" w:themeColor="accent3" w:themeShade="BF"/>
    </w:rPr>
    <w:tblPr>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unhideWhenUsed/>
    <w:pPr>
      <w:spacing w:after="0"/>
    </w:pPr>
    <w:rPr>
      <w:color w:val="BF8F00" w:themeColor="accent4" w:themeShade="BF"/>
    </w:rPr>
    <w:tblPr>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unhideWhenUsed/>
    <w:pPr>
      <w:spacing w:after="0"/>
    </w:pPr>
    <w:rPr>
      <w:color w:val="2F5496" w:themeColor="accent5" w:themeShade="BF"/>
    </w:rPr>
    <w:tblPr>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unhideWhenUsed/>
    <w:pPr>
      <w:spacing w:after="0"/>
    </w:pPr>
    <w:rPr>
      <w:color w:val="538135" w:themeColor="accent6" w:themeShade="BF"/>
    </w:rPr>
    <w:tblPr>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
    <w:name w:val="Light List"/>
    <w:basedOn w:val="TableNormal"/>
    <w:uiPriority w:val="61"/>
    <w:unhideWhenUsed/>
    <w:pPr>
      <w:spacing w:after="0"/>
    </w:p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pPr>
      <w:spacing w:after="0"/>
    </w:pPr>
    <w:tblPr>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unhideWhenUsed/>
    <w:pPr>
      <w:spacing w:after="0"/>
    </w:pPr>
    <w:tblPr>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unhideWhenUsed/>
    <w:pPr>
      <w:spacing w:after="0"/>
    </w:pPr>
    <w:tblPr>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unhideWhenUsed/>
    <w:pPr>
      <w:spacing w:after="0"/>
    </w:pPr>
    <w:tblPr>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unhideWhenUsed/>
    <w:pPr>
      <w:spacing w:after="0"/>
    </w:pPr>
    <w:tblPr>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unhideWhenUsed/>
    <w:pPr>
      <w:spacing w:after="0"/>
    </w:pPr>
    <w:tblPr>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Grid">
    <w:name w:val="Light Grid"/>
    <w:basedOn w:val="TableNormal"/>
    <w:uiPriority w:val="62"/>
    <w:unhideWhenUsed/>
    <w:pPr>
      <w:spacing w:after="0"/>
    </w:p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LightGrid-Accent1">
    <w:name w:val="Light Grid Accent 1"/>
    <w:basedOn w:val="TableNormal"/>
    <w:uiPriority w:val="62"/>
    <w:unhideWhenUsed/>
    <w:pPr>
      <w:spacing w:after="0"/>
    </w:pPr>
    <w:tblPr>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tcPr>
    </w:tblStylePr>
  </w:style>
  <w:style w:type="table" w:styleId="LightGrid-Accent2">
    <w:name w:val="Light Grid Accent 2"/>
    <w:basedOn w:val="TableNormal"/>
    <w:uiPriority w:val="62"/>
    <w:unhideWhenUsed/>
    <w:pPr>
      <w:spacing w:after="0"/>
    </w:pPr>
    <w:tblPr>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tcPr>
    </w:tblStylePr>
  </w:style>
  <w:style w:type="table" w:styleId="LightGrid-Accent3">
    <w:name w:val="Light Grid Accent 3"/>
    <w:basedOn w:val="TableNormal"/>
    <w:uiPriority w:val="62"/>
    <w:unhideWhenUsed/>
    <w:pPr>
      <w:spacing w:after="0"/>
    </w:pPr>
    <w:tblPr>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tcPr>
    </w:tblStylePr>
  </w:style>
  <w:style w:type="table" w:styleId="LightGrid-Accent4">
    <w:name w:val="Light Grid Accent 4"/>
    <w:basedOn w:val="TableNormal"/>
    <w:uiPriority w:val="62"/>
    <w:unhideWhenUsed/>
    <w:pPr>
      <w:spacing w:after="0"/>
    </w:pPr>
    <w:tblPr>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tcPr>
    </w:tblStylePr>
  </w:style>
  <w:style w:type="table" w:styleId="LightGrid-Accent5">
    <w:name w:val="Light Grid Accent 5"/>
    <w:basedOn w:val="TableNormal"/>
    <w:uiPriority w:val="62"/>
    <w:unhideWhenUsed/>
    <w:pPr>
      <w:spacing w:after="0"/>
    </w:pPr>
    <w:tblPr>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tcPr>
    </w:tblStylePr>
  </w:style>
  <w:style w:type="table" w:styleId="LightGrid-Accent6">
    <w:name w:val="Light Grid Accent 6"/>
    <w:basedOn w:val="TableNormal"/>
    <w:uiPriority w:val="62"/>
    <w:unhideWhenUsed/>
    <w:pPr>
      <w:spacing w:after="0"/>
    </w:pPr>
    <w:tblPr>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tcPr>
    </w:tblStylePr>
  </w:style>
  <w:style w:type="table" w:styleId="MediumShading1">
    <w:name w:val="Medium Shading 1"/>
    <w:basedOn w:val="TableNormal"/>
    <w:uiPriority w:val="63"/>
    <w:unhideWhenUsed/>
    <w:pPr>
      <w:spacing w:after="0"/>
    </w:p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pPr>
      <w:spacing w:after="0"/>
    </w:pPr>
    <w:tblPr>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pPr>
      <w:spacing w:after="0"/>
    </w:pPr>
    <w:tblPr>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pPr>
      <w:spacing w:after="0"/>
    </w:pPr>
    <w:tblPr>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pPr>
      <w:spacing w:after="0"/>
    </w:pPr>
    <w:tblPr>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pPr>
      <w:spacing w:after="0"/>
    </w:pPr>
    <w:tblPr>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pPr>
      <w:spacing w:after="0"/>
    </w:pPr>
    <w:tblPr>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pPr>
      <w:spacing w:after="0"/>
    </w:p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unhideWhenUsed/>
    <w:pPr>
      <w:spacing w:after="0"/>
    </w:p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unhideWhenUsed/>
    <w:pPr>
      <w:spacing w:after="0"/>
    </w:p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unhideWhenUsed/>
    <w:pPr>
      <w:spacing w:after="0"/>
    </w:p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unhideWhenUsed/>
    <w:pPr>
      <w:spacing w:after="0"/>
    </w:p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unhideWhenUsed/>
    <w:pPr>
      <w:spacing w:after="0"/>
    </w:p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unhideWhenUsed/>
    <w:pPr>
      <w:spacing w:after="0"/>
    </w:p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List1">
    <w:name w:val="Medium List 1"/>
    <w:basedOn w:val="TableNormal"/>
    <w:uiPriority w:val="65"/>
    <w:unhideWhenUsed/>
    <w:pPr>
      <w:spacing w:after="0"/>
    </w:pPr>
    <w:rPr>
      <w:color w:val="000000" w:themeColor="text1"/>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pPr>
      <w:spacing w:after="0"/>
    </w:pPr>
    <w:rPr>
      <w:color w:val="000000" w:themeColor="text1"/>
    </w:rPr>
    <w:tblPr>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unhideWhenUsed/>
    <w:pPr>
      <w:spacing w:after="0"/>
    </w:pPr>
    <w:rPr>
      <w:color w:val="000000" w:themeColor="text1"/>
    </w:rPr>
    <w:tblPr>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unhideWhenUsed/>
    <w:pPr>
      <w:spacing w:after="0"/>
    </w:pPr>
    <w:rPr>
      <w:color w:val="000000" w:themeColor="text1"/>
    </w:rPr>
    <w:tblPr>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unhideWhenUsed/>
    <w:pPr>
      <w:spacing w:after="0"/>
    </w:pPr>
    <w:rPr>
      <w:color w:val="000000" w:themeColor="text1"/>
    </w:rPr>
    <w:tblPr>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unhideWhenUsed/>
    <w:pPr>
      <w:spacing w:after="0"/>
    </w:pPr>
    <w:rPr>
      <w:color w:val="000000" w:themeColor="text1"/>
    </w:rPr>
    <w:tblPr>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unhideWhenUsed/>
    <w:pPr>
      <w:spacing w:after="0"/>
    </w:pPr>
    <w:rPr>
      <w:color w:val="000000" w:themeColor="text1"/>
    </w:rPr>
    <w:tblPr>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unhideWhenUsed/>
    <w:pPr>
      <w:spacing w:after="0"/>
    </w:pPr>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pPr>
      <w:spacing w:after="0"/>
    </w:pPr>
    <w:rPr>
      <w:rFonts w:asciiTheme="majorHAnsi" w:eastAsiaTheme="majorEastAsia" w:hAnsiTheme="majorHAnsi" w:cstheme="majorBidi"/>
      <w:color w:val="000000" w:themeColor="text1"/>
    </w:rPr>
    <w:tblPr>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pPr>
      <w:spacing w:after="0"/>
    </w:pPr>
    <w:rPr>
      <w:rFonts w:asciiTheme="majorHAnsi" w:eastAsiaTheme="majorEastAsia" w:hAnsiTheme="majorHAnsi" w:cstheme="majorBidi"/>
      <w:color w:val="000000" w:themeColor="text1"/>
    </w:rPr>
    <w:tblPr>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pPr>
      <w:spacing w:after="0"/>
    </w:pPr>
    <w:rPr>
      <w:rFonts w:asciiTheme="majorHAnsi" w:eastAsiaTheme="majorEastAsia" w:hAnsiTheme="majorHAnsi" w:cstheme="majorBidi"/>
      <w:color w:val="000000" w:themeColor="text1"/>
    </w:rPr>
    <w:tblPr>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pPr>
      <w:spacing w:after="0"/>
    </w:pPr>
    <w:rPr>
      <w:rFonts w:asciiTheme="majorHAnsi" w:eastAsiaTheme="majorEastAsia" w:hAnsiTheme="majorHAnsi" w:cstheme="majorBidi"/>
      <w:color w:val="000000" w:themeColor="text1"/>
    </w:rPr>
    <w:tblPr>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pPr>
      <w:spacing w:after="0"/>
    </w:pPr>
    <w:rPr>
      <w:rFonts w:asciiTheme="majorHAnsi" w:eastAsiaTheme="majorEastAsia" w:hAnsiTheme="majorHAnsi" w:cstheme="majorBidi"/>
      <w:color w:val="000000" w:themeColor="text1"/>
    </w:rPr>
    <w:tblPr>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pPr>
      <w:spacing w:after="0"/>
    </w:pPr>
    <w:rPr>
      <w:rFonts w:asciiTheme="majorHAnsi" w:eastAsiaTheme="majorEastAsia" w:hAnsiTheme="majorHAnsi" w:cstheme="majorBidi"/>
      <w:color w:val="000000" w:themeColor="text1"/>
    </w:rPr>
    <w:tblPr>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unhideWhenUsed/>
    <w:pPr>
      <w:spacing w:after="0"/>
    </w:p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pPr>
      <w:spacing w:after="0"/>
    </w:pPr>
    <w:tblPr>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unhideWhenUsed/>
    <w:pPr>
      <w:spacing w:after="0"/>
    </w:pPr>
    <w:tblPr>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unhideWhenUsed/>
    <w:pPr>
      <w:spacing w:after="0"/>
    </w:pPr>
    <w:tblPr>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unhideWhenUsed/>
    <w:pPr>
      <w:spacing w:after="0"/>
    </w:pPr>
    <w:tblPr>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unhideWhenUsed/>
    <w:pPr>
      <w:spacing w:after="0"/>
    </w:pPr>
    <w:tblPr>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unhideWhenUsed/>
    <w:pPr>
      <w:spacing w:after="0"/>
    </w:pPr>
    <w:tblPr>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unhideWhenUsed/>
    <w:pPr>
      <w:spacing w:after="0"/>
    </w:pPr>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pPr>
      <w:spacing w:after="0"/>
    </w:pPr>
    <w:rPr>
      <w:rFonts w:asciiTheme="majorHAnsi" w:eastAsiaTheme="majorEastAsia" w:hAnsiTheme="majorHAnsi" w:cstheme="majorBidi"/>
      <w:color w:val="000000" w:themeColor="text1"/>
    </w:rPr>
    <w:tblPr>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auto"/>
          <w:insideV w:val="single" w:sz="6" w:space="0" w:color="auto"/>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pPr>
      <w:spacing w:after="0"/>
    </w:pPr>
    <w:rPr>
      <w:rFonts w:asciiTheme="majorHAnsi" w:eastAsiaTheme="majorEastAsia" w:hAnsiTheme="majorHAnsi" w:cstheme="majorBidi"/>
      <w:color w:val="000000" w:themeColor="text1"/>
    </w:rPr>
    <w:tblPr>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auto"/>
          <w:insideV w:val="single" w:sz="6" w:space="0" w:color="auto"/>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pPr>
      <w:spacing w:after="0"/>
    </w:pPr>
    <w:rPr>
      <w:rFonts w:asciiTheme="majorHAnsi" w:eastAsiaTheme="majorEastAsia" w:hAnsiTheme="majorHAnsi" w:cstheme="majorBidi"/>
      <w:color w:val="000000" w:themeColor="text1"/>
    </w:rPr>
    <w:tblPr>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uto"/>
          <w:insideV w:val="single" w:sz="6" w:space="0" w:color="auto"/>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pPr>
      <w:spacing w:after="0"/>
    </w:pPr>
    <w:rPr>
      <w:rFonts w:asciiTheme="majorHAnsi" w:eastAsiaTheme="majorEastAsia" w:hAnsiTheme="majorHAnsi" w:cstheme="majorBidi"/>
      <w:color w:val="000000" w:themeColor="text1"/>
    </w:rPr>
    <w:tblPr>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auto"/>
          <w:insideV w:val="single" w:sz="6" w:space="0" w:color="auto"/>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pPr>
      <w:spacing w:after="0"/>
    </w:pPr>
    <w:rPr>
      <w:rFonts w:asciiTheme="majorHAnsi" w:eastAsiaTheme="majorEastAsia" w:hAnsiTheme="majorHAnsi" w:cstheme="majorBidi"/>
      <w:color w:val="000000" w:themeColor="text1"/>
    </w:rPr>
    <w:tblPr>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auto"/>
          <w:insideV w:val="single" w:sz="6" w:space="0" w:color="auto"/>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pPr>
      <w:spacing w:after="0"/>
    </w:pPr>
    <w:rPr>
      <w:rFonts w:asciiTheme="majorHAnsi" w:eastAsiaTheme="majorEastAsia" w:hAnsiTheme="majorHAnsi" w:cstheme="majorBidi"/>
      <w:color w:val="000000" w:themeColor="text1"/>
    </w:rPr>
    <w:tblPr>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auto"/>
          <w:insideV w:val="single" w:sz="6" w:space="0" w:color="auto"/>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pPr>
      <w:spacing w:after="0"/>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MediumGrid3-Accent1">
    <w:name w:val="Medium Grid 3 Accent 1"/>
    <w:basedOn w:val="TableNormal"/>
    <w:uiPriority w:val="69"/>
    <w:unhideWhenUsed/>
    <w:pPr>
      <w:spacing w:after="0"/>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DCCEA" w:themeFill="accent1" w:themeFillTint="7F"/>
      </w:tcPr>
    </w:tblStylePr>
  </w:style>
  <w:style w:type="table" w:styleId="MediumGrid3-Accent2">
    <w:name w:val="Medium Grid 3 Accent 2"/>
    <w:basedOn w:val="TableNormal"/>
    <w:uiPriority w:val="69"/>
    <w:unhideWhenUsed/>
    <w:pPr>
      <w:spacing w:after="0"/>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6BE98" w:themeFill="accent2" w:themeFillTint="7F"/>
      </w:tcPr>
    </w:tblStylePr>
  </w:style>
  <w:style w:type="table" w:styleId="MediumGrid3-Accent3">
    <w:name w:val="Medium Grid 3 Accent 3"/>
    <w:basedOn w:val="TableNormal"/>
    <w:uiPriority w:val="69"/>
    <w:unhideWhenUsed/>
    <w:pPr>
      <w:spacing w:after="0"/>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2D2D2" w:themeFill="accent3" w:themeFillTint="7F"/>
      </w:tcPr>
    </w:tblStylePr>
  </w:style>
  <w:style w:type="table" w:styleId="MediumGrid3-Accent4">
    <w:name w:val="Medium Grid 3 Accent 4"/>
    <w:basedOn w:val="TableNormal"/>
    <w:uiPriority w:val="69"/>
    <w:unhideWhenUsed/>
    <w:pPr>
      <w:spacing w:after="0"/>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FDF80" w:themeFill="accent4" w:themeFillTint="7F"/>
      </w:tcPr>
    </w:tblStylePr>
  </w:style>
  <w:style w:type="table" w:styleId="MediumGrid3-Accent5">
    <w:name w:val="Medium Grid 3 Accent 5"/>
    <w:basedOn w:val="TableNormal"/>
    <w:uiPriority w:val="69"/>
    <w:unhideWhenUsed/>
    <w:pPr>
      <w:spacing w:after="0"/>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1B8E1" w:themeFill="accent5" w:themeFillTint="7F"/>
      </w:tcPr>
    </w:tblStylePr>
  </w:style>
  <w:style w:type="table" w:styleId="MediumGrid3-Accent6">
    <w:name w:val="Medium Grid 3 Accent 6"/>
    <w:basedOn w:val="TableNormal"/>
    <w:uiPriority w:val="69"/>
    <w:unhideWhenUsed/>
    <w:pPr>
      <w:spacing w:after="0"/>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7D8A0" w:themeFill="accent6" w:themeFillTint="7F"/>
      </w:tcPr>
    </w:tblStylePr>
  </w:style>
  <w:style w:type="table" w:styleId="DarkList">
    <w:name w:val="Dark List"/>
    <w:basedOn w:val="TableNormal"/>
    <w:uiPriority w:val="70"/>
    <w:unhideWhenUsed/>
    <w:pPr>
      <w:spacing w:after="0"/>
    </w:pPr>
    <w:rPr>
      <w:color w:val="FFFFFF" w:themeColor="background1"/>
    </w:rP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pPr>
      <w:spacing w:after="0"/>
    </w:pPr>
    <w:rPr>
      <w:color w:val="FFFFFF" w:themeColor="background1"/>
    </w:rP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unhideWhenUsed/>
    <w:pPr>
      <w:spacing w:after="0"/>
    </w:pPr>
    <w:rPr>
      <w:color w:val="FFFFFF" w:themeColor="background1"/>
    </w:rP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unhideWhenUsed/>
    <w:pPr>
      <w:spacing w:after="0"/>
    </w:pPr>
    <w:rPr>
      <w:color w:val="FFFFFF" w:themeColor="background1"/>
    </w:rP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unhideWhenUsed/>
    <w:pPr>
      <w:spacing w:after="0"/>
    </w:pPr>
    <w:rPr>
      <w:color w:val="FFFFFF" w:themeColor="background1"/>
    </w:rP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unhideWhenUsed/>
    <w:pPr>
      <w:spacing w:after="0"/>
    </w:pPr>
    <w:rPr>
      <w:color w:val="FFFFFF" w:themeColor="background1"/>
    </w:rP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unhideWhenUsed/>
    <w:pPr>
      <w:spacing w:after="0"/>
    </w:pPr>
    <w:rPr>
      <w:color w:val="FFFFFF" w:themeColor="background1"/>
    </w:rP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ColorfulShading">
    <w:name w:val="Colorful Shading"/>
    <w:basedOn w:val="TableNormal"/>
    <w:uiPriority w:val="71"/>
    <w:unhideWhenUsed/>
    <w:pPr>
      <w:spacing w:after="0"/>
    </w:pPr>
    <w:rPr>
      <w:color w:val="000000" w:themeColor="text1"/>
    </w:rPr>
    <w:tblPr>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pPr>
      <w:spacing w:after="0"/>
    </w:pPr>
    <w:rPr>
      <w:color w:val="000000" w:themeColor="text1"/>
    </w:rPr>
    <w:tblPr>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pPr>
      <w:spacing w:after="0"/>
    </w:pPr>
    <w:rPr>
      <w:color w:val="000000" w:themeColor="text1"/>
    </w:rPr>
    <w:tblPr>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pPr>
      <w:spacing w:after="0"/>
    </w:pPr>
    <w:rPr>
      <w:color w:val="000000" w:themeColor="text1"/>
    </w:rPr>
    <w:tblPr>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unhideWhenUsed/>
    <w:pPr>
      <w:spacing w:after="0"/>
    </w:pPr>
    <w:rPr>
      <w:color w:val="000000" w:themeColor="text1"/>
    </w:rPr>
    <w:tblPr>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pPr>
      <w:spacing w:after="0"/>
    </w:pPr>
    <w:rPr>
      <w:color w:val="000000" w:themeColor="text1"/>
    </w:rPr>
    <w:tblPr>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pPr>
      <w:spacing w:after="0"/>
    </w:pPr>
    <w:rPr>
      <w:color w:val="000000" w:themeColor="text1"/>
    </w:rPr>
    <w:tblPr>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unhideWhenUsed/>
    <w:pPr>
      <w:spacing w:after="0"/>
    </w:pPr>
    <w:rPr>
      <w:color w:val="000000" w:themeColor="text1"/>
    </w:rP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pPr>
      <w:spacing w:after="0"/>
    </w:pPr>
    <w:rPr>
      <w:color w:val="000000" w:themeColor="text1"/>
    </w:rP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unhideWhenUsed/>
    <w:pPr>
      <w:spacing w:after="0"/>
    </w:pPr>
    <w:rPr>
      <w:color w:val="000000" w:themeColor="text1"/>
    </w:rP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unhideWhenUsed/>
    <w:pPr>
      <w:spacing w:after="0"/>
    </w:pPr>
    <w:rPr>
      <w:color w:val="000000" w:themeColor="text1"/>
    </w:rP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unhideWhenUsed/>
    <w:pPr>
      <w:spacing w:after="0"/>
    </w:pPr>
    <w:rPr>
      <w:color w:val="000000" w:themeColor="text1"/>
    </w:rP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unhideWhenUsed/>
    <w:pPr>
      <w:spacing w:after="0"/>
    </w:pPr>
    <w:rPr>
      <w:color w:val="000000" w:themeColor="text1"/>
    </w:rP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unhideWhenUsed/>
    <w:pPr>
      <w:spacing w:after="0"/>
    </w:pPr>
    <w:rPr>
      <w:color w:val="000000" w:themeColor="text1"/>
    </w:rP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Grid">
    <w:name w:val="Colorful Grid"/>
    <w:basedOn w:val="TableNormal"/>
    <w:uiPriority w:val="73"/>
    <w:unhideWhenUsed/>
    <w:pPr>
      <w:spacing w:after="0"/>
    </w:pPr>
    <w:rPr>
      <w:color w:val="000000" w:themeColor="text1"/>
    </w:rPr>
    <w:tblPr>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pPr>
      <w:spacing w:after="0"/>
    </w:pPr>
    <w:rPr>
      <w:color w:val="000000" w:themeColor="text1"/>
    </w:rPr>
    <w:tblPr>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unhideWhenUsed/>
    <w:pPr>
      <w:spacing w:after="0"/>
    </w:pPr>
    <w:rPr>
      <w:color w:val="000000" w:themeColor="text1"/>
    </w:rPr>
    <w:tblPr>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unhideWhenUsed/>
    <w:pPr>
      <w:spacing w:after="0"/>
    </w:pPr>
    <w:rPr>
      <w:color w:val="000000" w:themeColor="text1"/>
    </w:rPr>
    <w:tblPr>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unhideWhenUsed/>
    <w:pPr>
      <w:spacing w:after="0"/>
    </w:pPr>
    <w:rPr>
      <w:color w:val="000000" w:themeColor="text1"/>
    </w:rPr>
    <w:tblPr>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unhideWhenUsed/>
    <w:pPr>
      <w:spacing w:after="0"/>
    </w:pPr>
    <w:rPr>
      <w:color w:val="000000" w:themeColor="text1"/>
    </w:rPr>
    <w:tblPr>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unhideWhenUsed/>
    <w:pPr>
      <w:spacing w:after="0"/>
    </w:pPr>
    <w:rPr>
      <w:color w:val="000000" w:themeColor="text1"/>
    </w:rPr>
    <w:tblPr>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ListTable1Light-Accent11">
    <w:name w:val="List Table 1 Light - Accent 11"/>
    <w:basedOn w:val="TableNormal"/>
    <w:uiPriority w:val="46"/>
    <w:pPr>
      <w:spacing w:after="0"/>
    </w:pP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PlaceholderText1">
    <w:name w:val="Placeholder Text1"/>
    <w:basedOn w:val="DefaultParagraphFont"/>
    <w:uiPriority w:val="99"/>
    <w:semiHidden/>
    <w:rPr>
      <w:color w:val="808080"/>
    </w:rPr>
  </w:style>
  <w:style w:type="table" w:customStyle="1" w:styleId="TableGridLight1">
    <w:name w:val="Table Grid Light1"/>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raphic">
    <w:name w:val="Graphic"/>
    <w:uiPriority w:val="2"/>
    <w:qFormat/>
    <w:pPr>
      <w:spacing w:before="60" w:after="360"/>
    </w:pPr>
    <w:rPr>
      <w:rFonts w:ascii="Calibri" w:eastAsia="Calibri" w:hAnsi="Calibri" w:cs="Times New Roman"/>
      <w:sz w:val="22"/>
      <w:szCs w:val="22"/>
    </w:rPr>
  </w:style>
  <w:style w:type="character" w:customStyle="1" w:styleId="TitleChar">
    <w:name w:val="Title Char"/>
    <w:basedOn w:val="DefaultParagraphFont"/>
    <w:link w:val="Title"/>
    <w:uiPriority w:val="1"/>
    <w:rPr>
      <w:rFonts w:asciiTheme="majorHAnsi" w:eastAsiaTheme="majorEastAsia" w:hAnsiTheme="majorHAnsi" w:cstheme="majorBidi"/>
      <w:color w:val="2E74B5" w:themeColor="accent1" w:themeShade="BF"/>
      <w:sz w:val="44"/>
      <w:szCs w:val="56"/>
    </w:rPr>
  </w:style>
  <w:style w:type="character" w:customStyle="1" w:styleId="BalloonTextChar">
    <w:name w:val="Balloon Text Char"/>
    <w:basedOn w:val="DefaultParagraphFont"/>
    <w:link w:val="BalloonText"/>
    <w:uiPriority w:val="99"/>
    <w:semiHidden/>
    <w:rPr>
      <w:rFonts w:ascii="Segoe UI" w:hAnsi="Segoe UI" w:cs="Segoe UI"/>
      <w:szCs w:val="18"/>
    </w:rPr>
  </w:style>
  <w:style w:type="paragraph" w:customStyle="1" w:styleId="Bibliography1">
    <w:name w:val="Bibliography1"/>
    <w:basedOn w:val="Normal"/>
    <w:next w:val="Normal"/>
    <w:uiPriority w:val="37"/>
    <w:unhideWhenUsed/>
  </w:style>
  <w:style w:type="character" w:customStyle="1" w:styleId="BodyTextChar">
    <w:name w:val="Body Text Char"/>
    <w:basedOn w:val="DefaultParagraphFont"/>
    <w:link w:val="BodyText"/>
    <w:uiPriority w:val="99"/>
    <w:semiHidden/>
  </w:style>
  <w:style w:type="character" w:customStyle="1" w:styleId="BodyText2Char">
    <w:name w:val="Body Text 2 Char"/>
    <w:basedOn w:val="DefaultParagraphFont"/>
    <w:link w:val="BodyText2"/>
    <w:uiPriority w:val="99"/>
    <w:semiHidden/>
  </w:style>
  <w:style w:type="character" w:customStyle="1" w:styleId="BodyText3Char">
    <w:name w:val="Body Text 3 Char"/>
    <w:basedOn w:val="DefaultParagraphFont"/>
    <w:link w:val="BodyText3"/>
    <w:uiPriority w:val="99"/>
    <w:semiHidden/>
    <w:rPr>
      <w:szCs w:val="16"/>
    </w:rPr>
  </w:style>
  <w:style w:type="character" w:customStyle="1" w:styleId="BodyTextFirstIndentChar">
    <w:name w:val="Body Text First Indent Char"/>
    <w:basedOn w:val="BodyTextChar"/>
    <w:link w:val="BodyTextFirstIndent"/>
    <w:uiPriority w:val="99"/>
    <w:semiHidden/>
  </w:style>
  <w:style w:type="character" w:customStyle="1" w:styleId="BodyTextIndentChar">
    <w:name w:val="Body Text Indent Char"/>
    <w:basedOn w:val="DefaultParagraphFont"/>
    <w:link w:val="BodyTextIndent"/>
    <w:uiPriority w:val="99"/>
    <w:semiHidden/>
  </w:style>
  <w:style w:type="character" w:customStyle="1" w:styleId="BodyTextFirstIndent2Char">
    <w:name w:val="Body Text First Indent 2 Char"/>
    <w:basedOn w:val="BodyTextIndentChar"/>
    <w:link w:val="BodyTextFirstIndent2"/>
    <w:uiPriority w:val="99"/>
    <w:semiHidden/>
  </w:style>
  <w:style w:type="character" w:customStyle="1" w:styleId="BodyTextIndent2Char">
    <w:name w:val="Body Text Indent 2 Char"/>
    <w:basedOn w:val="DefaultParagraphFont"/>
    <w:link w:val="BodyTextIndent2"/>
    <w:uiPriority w:val="99"/>
    <w:semiHidden/>
  </w:style>
  <w:style w:type="character" w:customStyle="1" w:styleId="BodyTextIndent3Char">
    <w:name w:val="Body Text Indent 3 Char"/>
    <w:basedOn w:val="DefaultParagraphFont"/>
    <w:link w:val="BodyTextIndent3"/>
    <w:uiPriority w:val="99"/>
    <w:semiHidden/>
    <w:rPr>
      <w:szCs w:val="16"/>
    </w:rPr>
  </w:style>
  <w:style w:type="character" w:customStyle="1" w:styleId="BookTitle1">
    <w:name w:val="Book Title1"/>
    <w:basedOn w:val="DefaultParagraphFont"/>
    <w:uiPriority w:val="33"/>
    <w:unhideWhenUsed/>
    <w:qFormat/>
    <w:rPr>
      <w:b/>
      <w:bCs/>
      <w:i/>
      <w:iCs/>
      <w:spacing w:val="5"/>
    </w:rPr>
  </w:style>
  <w:style w:type="character" w:customStyle="1" w:styleId="ClosingChar">
    <w:name w:val="Closing Char"/>
    <w:basedOn w:val="DefaultParagraphFont"/>
    <w:link w:val="Closing"/>
    <w:uiPriority w:val="99"/>
    <w:semiHidden/>
  </w:style>
  <w:style w:type="character" w:customStyle="1" w:styleId="CommentTextChar">
    <w:name w:val="Comment Text Char"/>
    <w:basedOn w:val="DefaultParagraphFont"/>
    <w:link w:val="CommentText"/>
    <w:uiPriority w:val="99"/>
    <w:semiHidden/>
    <w:rPr>
      <w:szCs w:val="20"/>
    </w:rPr>
  </w:style>
  <w:style w:type="character" w:customStyle="1" w:styleId="CommentSubjectChar">
    <w:name w:val="Comment Subject Char"/>
    <w:basedOn w:val="CommentTextChar"/>
    <w:link w:val="CommentSubject"/>
    <w:uiPriority w:val="99"/>
    <w:semiHidden/>
    <w:rPr>
      <w:b/>
      <w:bCs/>
      <w:szCs w:val="20"/>
    </w:rPr>
  </w:style>
  <w:style w:type="character" w:customStyle="1" w:styleId="DateChar">
    <w:name w:val="Date Char"/>
    <w:basedOn w:val="DefaultParagraphFont"/>
    <w:link w:val="Date"/>
    <w:uiPriority w:val="99"/>
    <w:semiHidden/>
  </w:style>
  <w:style w:type="character" w:customStyle="1" w:styleId="DocumentMapChar">
    <w:name w:val="Document Map Char"/>
    <w:basedOn w:val="DefaultParagraphFont"/>
    <w:link w:val="DocumentMap"/>
    <w:uiPriority w:val="99"/>
    <w:semiHidden/>
    <w:rPr>
      <w:rFonts w:ascii="Segoe UI" w:hAnsi="Segoe UI" w:cs="Segoe UI"/>
      <w:szCs w:val="16"/>
    </w:rPr>
  </w:style>
  <w:style w:type="character" w:customStyle="1" w:styleId="E-mailSignatureChar">
    <w:name w:val="E-mail Signature Char"/>
    <w:basedOn w:val="DefaultParagraphFont"/>
    <w:link w:val="E-mailSignature"/>
    <w:uiPriority w:val="99"/>
    <w:semiHidden/>
  </w:style>
  <w:style w:type="character" w:customStyle="1" w:styleId="EndnoteTextChar">
    <w:name w:val="Endnote Text Char"/>
    <w:basedOn w:val="DefaultParagraphFont"/>
    <w:link w:val="EndnoteText"/>
    <w:uiPriority w:val="99"/>
    <w:semiHidden/>
    <w:rPr>
      <w:szCs w:val="20"/>
    </w:rPr>
  </w:style>
  <w:style w:type="character" w:customStyle="1" w:styleId="FooterChar">
    <w:name w:val="Footer Char"/>
    <w:basedOn w:val="DefaultParagraphFont"/>
    <w:link w:val="Footer"/>
    <w:uiPriority w:val="99"/>
  </w:style>
  <w:style w:type="character" w:customStyle="1" w:styleId="FootnoteTextChar">
    <w:name w:val="Footnote Text Char"/>
    <w:basedOn w:val="DefaultParagraphFont"/>
    <w:link w:val="FootnoteText"/>
    <w:uiPriority w:val="99"/>
    <w:semiHidden/>
    <w:rPr>
      <w:szCs w:val="20"/>
    </w:rPr>
  </w:style>
  <w:style w:type="table" w:customStyle="1" w:styleId="GridTable1Light1">
    <w:name w:val="Grid Table 1 Light1"/>
    <w:basedOn w:val="TableNormal"/>
    <w:uiPriority w:val="46"/>
    <w:pPr>
      <w:spacing w:after="0"/>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pPr>
      <w:spacing w:after="0"/>
    </w:pPr>
    <w:tblPr>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pPr>
      <w:spacing w:after="0"/>
    </w:pPr>
    <w:tblPr>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pPr>
      <w:spacing w:after="0"/>
    </w:pPr>
    <w:tblPr>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pPr>
      <w:spacing w:after="0"/>
    </w:pPr>
    <w:tblPr>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pPr>
      <w:spacing w:after="0"/>
    </w:pPr>
    <w:tblPr>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pPr>
      <w:spacing w:after="0"/>
    </w:p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pPr>
      <w:spacing w:after="0"/>
    </w:pPr>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pPr>
      <w:spacing w:after="0"/>
    </w:pPr>
    <w:tblPr>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pPr>
      <w:spacing w:after="0"/>
    </w:pPr>
    <w:tblPr>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1">
    <w:name w:val="Grid Table 2 - Accent 31"/>
    <w:basedOn w:val="TableNormal"/>
    <w:uiPriority w:val="47"/>
    <w:pPr>
      <w:spacing w:after="0"/>
    </w:pPr>
    <w:tblPr>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pPr>
      <w:spacing w:after="0"/>
    </w:pPr>
    <w:tblPr>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pPr>
      <w:spacing w:after="0"/>
    </w:pPr>
    <w:tblPr>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1">
    <w:name w:val="Grid Table 2 - Accent 61"/>
    <w:basedOn w:val="TableNormal"/>
    <w:uiPriority w:val="47"/>
    <w:pPr>
      <w:spacing w:after="0"/>
    </w:pPr>
    <w:tblPr>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pPr>
      <w:spacing w:after="0"/>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pPr>
      <w:spacing w:after="0"/>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pPr>
      <w:spacing w:after="0"/>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1">
    <w:name w:val="Grid Table 3 - Accent 31"/>
    <w:basedOn w:val="TableNormal"/>
    <w:uiPriority w:val="48"/>
    <w:pPr>
      <w:spacing w:after="0"/>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pPr>
      <w:spacing w:after="0"/>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pPr>
      <w:spacing w:after="0"/>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1">
    <w:name w:val="Grid Table 3 - Accent 61"/>
    <w:basedOn w:val="TableNormal"/>
    <w:uiPriority w:val="48"/>
    <w:pPr>
      <w:spacing w:after="0"/>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1">
    <w:name w:val="Grid Table 41"/>
    <w:basedOn w:val="TableNormal"/>
    <w:uiPriority w:val="49"/>
    <w:pPr>
      <w:spacing w:after="0"/>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pPr>
      <w:spacing w:after="0"/>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pPr>
      <w:spacing w:after="0"/>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pPr>
      <w:spacing w:after="0"/>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pPr>
      <w:spacing w:after="0"/>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Normal"/>
    <w:uiPriority w:val="49"/>
    <w:pPr>
      <w:spacing w:after="0"/>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1">
    <w:name w:val="Grid Table 4 - Accent 61"/>
    <w:basedOn w:val="TableNormal"/>
    <w:uiPriority w:val="49"/>
    <w:pPr>
      <w:spacing w:after="0"/>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1">
    <w:name w:val="Grid Table 5 Dark1"/>
    <w:basedOn w:val="TableNormal"/>
    <w:uiPriority w:val="50"/>
    <w:pPr>
      <w:spacing w:after="0"/>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pPr>
      <w:spacing w:after="0"/>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pPr>
      <w:spacing w:after="0"/>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TableNormal"/>
    <w:uiPriority w:val="50"/>
    <w:pPr>
      <w:spacing w:after="0"/>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pPr>
      <w:spacing w:after="0"/>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pPr>
      <w:spacing w:after="0"/>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1">
    <w:name w:val="Grid Table 5 Dark - Accent 61"/>
    <w:basedOn w:val="TableNormal"/>
    <w:uiPriority w:val="50"/>
    <w:pPr>
      <w:spacing w:after="0"/>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pPr>
      <w:spacing w:after="0"/>
    </w:pPr>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pPr>
      <w:spacing w:after="0"/>
    </w:pPr>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pPr>
      <w:spacing w:after="0"/>
    </w:pPr>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1">
    <w:name w:val="Grid Table 6 Colorful - Accent 31"/>
    <w:basedOn w:val="TableNormal"/>
    <w:uiPriority w:val="51"/>
    <w:pPr>
      <w:spacing w:after="0"/>
    </w:pPr>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pPr>
      <w:spacing w:after="0"/>
    </w:pPr>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pPr>
      <w:spacing w:after="0"/>
    </w:pPr>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1">
    <w:name w:val="Grid Table 6 Colorful - Accent 61"/>
    <w:basedOn w:val="TableNormal"/>
    <w:uiPriority w:val="51"/>
    <w:pPr>
      <w:spacing w:after="0"/>
    </w:pPr>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pPr>
      <w:spacing w:after="0"/>
    </w:pPr>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pPr>
      <w:spacing w:after="0"/>
    </w:pPr>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pPr>
      <w:spacing w:after="0"/>
    </w:pPr>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1">
    <w:name w:val="Grid Table 7 Colorful - Accent 31"/>
    <w:basedOn w:val="TableNormal"/>
    <w:uiPriority w:val="52"/>
    <w:pPr>
      <w:spacing w:after="0"/>
    </w:pPr>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pPr>
      <w:spacing w:after="0"/>
    </w:pPr>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pPr>
      <w:spacing w:after="0"/>
    </w:pPr>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1">
    <w:name w:val="Grid Table 7 Colorful - Accent 61"/>
    <w:basedOn w:val="TableNormal"/>
    <w:uiPriority w:val="52"/>
    <w:pPr>
      <w:spacing w:after="0"/>
    </w:pPr>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erChar">
    <w:name w:val="Header Char"/>
    <w:basedOn w:val="DefaultParagraphFont"/>
    <w:link w:val="Header"/>
    <w:uiPriority w:val="99"/>
  </w:style>
  <w:style w:type="character" w:customStyle="1" w:styleId="Heading3Char">
    <w:name w:val="Heading 3 Char"/>
    <w:basedOn w:val="DefaultParagraphFont"/>
    <w:uiPriority w:val="6"/>
    <w:semiHidden/>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6"/>
    <w:semiHidden/>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6"/>
    <w:semiHidden/>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6"/>
    <w:semiHidden/>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6"/>
    <w:semiHidden/>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6"/>
    <w:semiHidden/>
    <w:rPr>
      <w:rFonts w:asciiTheme="majorHAnsi" w:eastAsiaTheme="majorEastAsia" w:hAnsiTheme="majorHAnsi" w:cstheme="majorBidi"/>
      <w:color w:val="262626" w:themeColor="text1" w:themeTint="D9"/>
      <w:szCs w:val="21"/>
    </w:rPr>
  </w:style>
  <w:style w:type="character" w:customStyle="1" w:styleId="Heading9Char">
    <w:name w:val="Heading 9 Char"/>
    <w:basedOn w:val="DefaultParagraphFont"/>
    <w:link w:val="Heading9"/>
    <w:uiPriority w:val="6"/>
    <w:semiHidden/>
    <w:rPr>
      <w:rFonts w:asciiTheme="majorHAnsi" w:eastAsiaTheme="majorEastAsia" w:hAnsiTheme="majorHAnsi" w:cstheme="majorBidi"/>
      <w:i/>
      <w:iCs/>
      <w:color w:val="262626" w:themeColor="text1" w:themeTint="D9"/>
      <w:szCs w:val="21"/>
    </w:rPr>
  </w:style>
  <w:style w:type="character" w:customStyle="1" w:styleId="HTMLAddressChar">
    <w:name w:val="HTML Address Char"/>
    <w:basedOn w:val="DefaultParagraphFont"/>
    <w:link w:val="HTMLAddress"/>
    <w:uiPriority w:val="99"/>
    <w:semiHidden/>
    <w:rPr>
      <w:i/>
      <w:iCs/>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customStyle="1" w:styleId="IntenseEmphasis1">
    <w:name w:val="Intense Emphasis1"/>
    <w:basedOn w:val="DefaultParagraphFont"/>
    <w:uiPriority w:val="21"/>
    <w:unhideWhenUsed/>
    <w:qFormat/>
    <w:rPr>
      <w:i/>
      <w:iCs/>
      <w:color w:val="5B9BD5" w:themeColor="accent1"/>
    </w:rPr>
  </w:style>
  <w:style w:type="paragraph" w:customStyle="1" w:styleId="IntenseQuote1">
    <w:name w:val="Intense Quote1"/>
    <w:basedOn w:val="Normal"/>
    <w:next w:val="Normal"/>
    <w:link w:val="IntenseQuoteChar"/>
    <w:uiPriority w:val="30"/>
    <w:unhideWhenUsed/>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1"/>
    <w:uiPriority w:val="30"/>
    <w:semiHidden/>
    <w:rPr>
      <w:i/>
      <w:iCs/>
      <w:color w:val="5B9BD5" w:themeColor="accent1"/>
    </w:rPr>
  </w:style>
  <w:style w:type="character" w:customStyle="1" w:styleId="IntenseReference1">
    <w:name w:val="Intense Reference1"/>
    <w:basedOn w:val="DefaultParagraphFont"/>
    <w:uiPriority w:val="32"/>
    <w:unhideWhenUsed/>
    <w:qFormat/>
    <w:rPr>
      <w:b/>
      <w:bCs/>
      <w:smallCaps/>
      <w:color w:val="5B9BD5" w:themeColor="accent1"/>
      <w:spacing w:val="5"/>
    </w:rPr>
  </w:style>
  <w:style w:type="paragraph" w:customStyle="1" w:styleId="ListParagraph1">
    <w:name w:val="List Paragraph1"/>
    <w:basedOn w:val="Normal"/>
    <w:uiPriority w:val="34"/>
    <w:unhideWhenUsed/>
    <w:qFormat/>
    <w:pPr>
      <w:ind w:left="720"/>
      <w:contextualSpacing/>
    </w:pPr>
  </w:style>
  <w:style w:type="table" w:customStyle="1" w:styleId="ListTable1Light1">
    <w:name w:val="List Table 1 Light1"/>
    <w:basedOn w:val="TableNormal"/>
    <w:uiPriority w:val="46"/>
    <w:pPr>
      <w:spacing w:after="0"/>
    </w:p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21">
    <w:name w:val="List Table 1 Light - Accent 21"/>
    <w:basedOn w:val="TableNormal"/>
    <w:uiPriority w:val="46"/>
    <w:pPr>
      <w:spacing w:after="0"/>
    </w:pP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TableNormal"/>
    <w:uiPriority w:val="46"/>
    <w:pPr>
      <w:spacing w:after="0"/>
    </w:pP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pPr>
      <w:spacing w:after="0"/>
    </w:pP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pPr>
      <w:spacing w:after="0"/>
    </w:pP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1">
    <w:name w:val="List Table 1 Light - Accent 61"/>
    <w:basedOn w:val="TableNormal"/>
    <w:uiPriority w:val="46"/>
    <w:pPr>
      <w:spacing w:after="0"/>
    </w:pP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pPr>
      <w:spacing w:after="0"/>
    </w:pPr>
    <w:tblPr>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pPr>
      <w:spacing w:after="0"/>
    </w:pPr>
    <w:tblPr>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pPr>
      <w:spacing w:after="0"/>
    </w:pPr>
    <w:tblPr>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1">
    <w:name w:val="List Table 2 - Accent 31"/>
    <w:basedOn w:val="TableNormal"/>
    <w:uiPriority w:val="47"/>
    <w:pPr>
      <w:spacing w:after="0"/>
    </w:pPr>
    <w:tblPr>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pPr>
      <w:spacing w:after="0"/>
    </w:pPr>
    <w:tblPr>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pPr>
      <w:spacing w:after="0"/>
    </w:pPr>
    <w:tblPr>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1">
    <w:name w:val="List Table 2 - Accent 61"/>
    <w:basedOn w:val="TableNormal"/>
    <w:uiPriority w:val="47"/>
    <w:pPr>
      <w:spacing w:after="0"/>
    </w:pPr>
    <w:tblPr>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pPr>
      <w:spacing w:after="0"/>
    </w:pPr>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pPr>
      <w:spacing w:after="0"/>
    </w:pPr>
    <w:tblPr>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1">
    <w:name w:val="List Table 3 - Accent 31"/>
    <w:basedOn w:val="TableNormal"/>
    <w:uiPriority w:val="48"/>
    <w:pPr>
      <w:spacing w:after="0"/>
    </w:pPr>
    <w:tblPr>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pPr>
      <w:spacing w:after="0"/>
    </w:pPr>
    <w:tblPr>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pPr>
      <w:spacing w:after="0"/>
    </w:pPr>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1">
    <w:name w:val="List Table 3 - Accent 61"/>
    <w:basedOn w:val="TableNormal"/>
    <w:uiPriority w:val="48"/>
    <w:pPr>
      <w:spacing w:after="0"/>
    </w:pPr>
    <w:tblPr>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pPr>
      <w:spacing w:after="0"/>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pPr>
      <w:spacing w:after="0"/>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pPr>
      <w:spacing w:after="0"/>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1">
    <w:name w:val="List Table 4 - Accent 31"/>
    <w:basedOn w:val="TableNormal"/>
    <w:uiPriority w:val="49"/>
    <w:pPr>
      <w:spacing w:after="0"/>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pPr>
      <w:spacing w:after="0"/>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pPr>
      <w:spacing w:after="0"/>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1">
    <w:name w:val="List Table 4 - Accent 61"/>
    <w:basedOn w:val="TableNormal"/>
    <w:uiPriority w:val="49"/>
    <w:pPr>
      <w:spacing w:after="0"/>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pPr>
      <w:spacing w:after="0"/>
    </w:pPr>
    <w:rPr>
      <w:color w:val="FFFFFF" w:themeColor="background1"/>
    </w:rPr>
    <w:tblPr>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pPr>
      <w:spacing w:after="0"/>
    </w:pPr>
    <w:rPr>
      <w:color w:val="FFFFFF" w:themeColor="background1"/>
    </w:rPr>
    <w:tblPr>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pPr>
      <w:spacing w:after="0"/>
    </w:pPr>
    <w:rPr>
      <w:color w:val="FFFFFF" w:themeColor="background1"/>
    </w:rPr>
    <w:tblPr>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pPr>
      <w:spacing w:after="0"/>
    </w:pPr>
    <w:rPr>
      <w:color w:val="FFFFFF" w:themeColor="background1"/>
    </w:rPr>
    <w:tblPr>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pPr>
      <w:spacing w:after="0"/>
    </w:pPr>
    <w:rPr>
      <w:color w:val="FFFFFF" w:themeColor="background1"/>
    </w:rPr>
    <w:tblPr>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pPr>
      <w:spacing w:after="0"/>
    </w:pPr>
    <w:rPr>
      <w:color w:val="FFFFFF" w:themeColor="background1"/>
    </w:rPr>
    <w:tblPr>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pPr>
      <w:spacing w:after="0"/>
    </w:pPr>
    <w:rPr>
      <w:color w:val="FFFFFF" w:themeColor="background1"/>
    </w:rPr>
    <w:tblPr>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pPr>
      <w:spacing w:after="0"/>
    </w:pPr>
    <w:rPr>
      <w:color w:val="000000" w:themeColor="text1"/>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pPr>
      <w:spacing w:after="0"/>
    </w:pPr>
    <w:rPr>
      <w:color w:val="2E74B5" w:themeColor="accent1" w:themeShade="BF"/>
    </w:rPr>
    <w:tblPr>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pPr>
      <w:spacing w:after="0"/>
    </w:pPr>
    <w:rPr>
      <w:color w:val="C45911" w:themeColor="accent2" w:themeShade="BF"/>
    </w:rPr>
    <w:tblPr>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1">
    <w:name w:val="List Table 6 Colorful - Accent 31"/>
    <w:basedOn w:val="TableNormal"/>
    <w:uiPriority w:val="51"/>
    <w:pPr>
      <w:spacing w:after="0"/>
    </w:pPr>
    <w:rPr>
      <w:color w:val="7B7B7B" w:themeColor="accent3" w:themeShade="BF"/>
    </w:rPr>
    <w:tblPr>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pPr>
      <w:spacing w:after="0"/>
    </w:pPr>
    <w:rPr>
      <w:color w:val="BF8F00" w:themeColor="accent4" w:themeShade="BF"/>
    </w:rPr>
    <w:tblPr>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pPr>
      <w:spacing w:after="0"/>
    </w:pPr>
    <w:rPr>
      <w:color w:val="2F5496" w:themeColor="accent5" w:themeShade="BF"/>
    </w:rPr>
    <w:tblPr>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1">
    <w:name w:val="List Table 6 Colorful - Accent 61"/>
    <w:basedOn w:val="TableNormal"/>
    <w:uiPriority w:val="51"/>
    <w:pPr>
      <w:spacing w:after="0"/>
    </w:pPr>
    <w:rPr>
      <w:color w:val="538135" w:themeColor="accent6" w:themeShade="BF"/>
    </w:rPr>
    <w:tblPr>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pPr>
      <w:spacing w:after="0"/>
    </w:pPr>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pPr>
      <w:spacing w:after="0"/>
    </w:pPr>
    <w:rPr>
      <w:color w:val="2E74B5" w:themeColor="accent1" w:themeShade="BF"/>
    </w:rP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pPr>
      <w:spacing w:after="0"/>
    </w:pPr>
    <w:rPr>
      <w:color w:val="C45911" w:themeColor="accent2" w:themeShade="BF"/>
    </w:rP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pPr>
      <w:spacing w:after="0"/>
    </w:pPr>
    <w:rPr>
      <w:color w:val="7B7B7B" w:themeColor="accent3" w:themeShade="BF"/>
    </w:rP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pPr>
      <w:spacing w:after="0"/>
    </w:pPr>
    <w:rPr>
      <w:color w:val="BF8F00" w:themeColor="accent4" w:themeShade="BF"/>
    </w:rP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pPr>
      <w:spacing w:after="0"/>
    </w:pPr>
    <w:rPr>
      <w:color w:val="2F5496" w:themeColor="accent5" w:themeShade="BF"/>
    </w:rP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pPr>
      <w:spacing w:after="0"/>
    </w:pPr>
    <w:rPr>
      <w:color w:val="538135" w:themeColor="accent6" w:themeShade="BF"/>
    </w:rP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semiHidden/>
    <w:rPr>
      <w:rFonts w:ascii="Consolas" w:hAnsi="Consolas"/>
      <w:szCs w:val="20"/>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customStyle="1" w:styleId="NoSpacing1">
    <w:name w:val="No Spacing1"/>
    <w:uiPriority w:val="36"/>
    <w:unhideWhenUsed/>
    <w:qFormat/>
    <w:pPr>
      <w:spacing w:before="60" w:after="0"/>
      <w:ind w:left="72" w:right="72"/>
    </w:pPr>
    <w:rPr>
      <w:sz w:val="22"/>
      <w:szCs w:val="22"/>
      <w:lang w:eastAsia="ja-JP"/>
    </w:rPr>
  </w:style>
  <w:style w:type="character" w:customStyle="1" w:styleId="NoteHeadingChar">
    <w:name w:val="Note Heading Char"/>
    <w:basedOn w:val="DefaultParagraphFont"/>
    <w:link w:val="NoteHeading"/>
    <w:uiPriority w:val="99"/>
    <w:semiHidden/>
  </w:style>
  <w:style w:type="table" w:customStyle="1" w:styleId="PlainTable11">
    <w:name w:val="Plain Table 11"/>
    <w:basedOn w:val="TableNormal"/>
    <w:uiPriority w:val="4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pPr>
      <w:spacing w:after="0"/>
    </w:p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pPr>
      <w:spacing w:after="0"/>
    </w:pP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pPr>
      <w:spacing w:after="0"/>
    </w:p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pPr>
      <w:spacing w:after="0"/>
    </w:p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semiHidden/>
    <w:rPr>
      <w:rFonts w:ascii="Consolas" w:hAnsi="Consolas"/>
      <w:szCs w:val="21"/>
    </w:rPr>
  </w:style>
  <w:style w:type="paragraph" w:customStyle="1" w:styleId="Quote1">
    <w:name w:val="Quote1"/>
    <w:basedOn w:val="Normal"/>
    <w:next w:val="Normal"/>
    <w:link w:val="QuoteChar"/>
    <w:uiPriority w:val="29"/>
    <w:unhideWhenUsed/>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1"/>
    <w:uiPriority w:val="29"/>
    <w:semiHidden/>
    <w:rPr>
      <w:i/>
      <w:iCs/>
      <w:color w:val="404040" w:themeColor="text1" w:themeTint="BF"/>
    </w:rPr>
  </w:style>
  <w:style w:type="character" w:customStyle="1" w:styleId="SalutationChar">
    <w:name w:val="Salutation Char"/>
    <w:basedOn w:val="DefaultParagraphFont"/>
    <w:link w:val="Salutation"/>
    <w:uiPriority w:val="99"/>
    <w:semiHidden/>
  </w:style>
  <w:style w:type="character" w:customStyle="1" w:styleId="SignatureChar">
    <w:name w:val="Signature Char"/>
    <w:basedOn w:val="DefaultParagraphFont"/>
    <w:link w:val="Signature"/>
    <w:uiPriority w:val="99"/>
    <w:semiHidden/>
  </w:style>
  <w:style w:type="character" w:customStyle="1" w:styleId="SubtitleChar">
    <w:name w:val="Subtitle Char"/>
    <w:basedOn w:val="DefaultParagraphFont"/>
    <w:link w:val="Subtitle"/>
    <w:uiPriority w:val="11"/>
    <w:semiHidden/>
    <w:rPr>
      <w:color w:val="595959" w:themeColor="text1" w:themeTint="A6"/>
      <w:spacing w:val="15"/>
    </w:rPr>
  </w:style>
  <w:style w:type="character" w:customStyle="1" w:styleId="SubtleReference1">
    <w:name w:val="Subtle Reference1"/>
    <w:basedOn w:val="DefaultParagraphFont"/>
    <w:uiPriority w:val="31"/>
    <w:unhideWhenUsed/>
    <w:qFormat/>
    <w:rPr>
      <w:smallCaps/>
      <w:color w:val="595959" w:themeColor="text1" w:themeTint="A6"/>
    </w:rPr>
  </w:style>
  <w:style w:type="paragraph" w:customStyle="1" w:styleId="TOCHeading1">
    <w:name w:val="TOC Heading1"/>
    <w:next w:val="Normal"/>
    <w:uiPriority w:val="39"/>
    <w:unhideWhenUsed/>
    <w:qFormat/>
    <w:pPr>
      <w:spacing w:before="60" w:after="60"/>
    </w:pPr>
    <w:rPr>
      <w:sz w:val="32"/>
      <w:szCs w:val="32"/>
      <w:lang w:eastAsia="ja-JP"/>
    </w:rPr>
  </w:style>
  <w:style w:type="table" w:customStyle="1" w:styleId="Checklisttable">
    <w:name w:val="Checklist table"/>
    <w:basedOn w:val="TableNormal"/>
    <w:uiPriority w:val="99"/>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tblBorders>
    </w:tblPr>
    <w:tblStylePr w:type="firstCol">
      <w:rPr>
        <w:b/>
        <w:i w:val="0"/>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auto"/>
          <w:insideV w:val="single" w:sz="4" w:space="0" w:color="auto"/>
          <w:tl2br w:val="nil"/>
          <w:tr2bl w:val="nil"/>
        </w:tcBorders>
      </w:tcPr>
    </w:tblStylePr>
    <w:tblStylePr w:type="lastCol">
      <w:tblPr/>
      <w:tcPr>
        <w:tcBorders>
          <w:top w:val="single" w:sz="4" w:space="0" w:color="5B9BD5" w:themeColor="accent1"/>
          <w:left w:val="dashed" w:sz="4" w:space="0" w:color="5B9BD5" w:themeColor="accent1"/>
          <w:bottom w:val="single" w:sz="4" w:space="0" w:color="5B9BD5" w:themeColor="accent1"/>
          <w:right w:val="single" w:sz="4" w:space="0" w:color="5B9BD5" w:themeColor="accent1"/>
          <w:insideH w:val="single" w:sz="4" w:space="0" w:color="auto"/>
          <w:insideV w:val="single" w:sz="4" w:space="0" w:color="auto"/>
          <w:tl2br w:val="nil"/>
          <w:tr2bl w:val="nil"/>
        </w:tcBorders>
      </w:tcPr>
    </w:tblStylePr>
    <w:tblStylePr w:type="band1Vert">
      <w:rPr>
        <w:b/>
        <w:i w:val="0"/>
      </w:rPr>
    </w:tblStylePr>
    <w:tblStylePr w:type="band1Horz">
      <w:tblPr/>
      <w:tcPr>
        <w:tcBorders>
          <w:top w:val="single" w:sz="4" w:space="0" w:color="5B9BD5" w:themeColor="accent1"/>
          <w:left w:val="nil"/>
          <w:bottom w:val="single" w:sz="4" w:space="0" w:color="5B9BD5" w:themeColor="accent1"/>
          <w:right w:val="nil"/>
          <w:insideH w:val="nil"/>
          <w:insideV w:val="nil"/>
          <w:tl2br w:val="nil"/>
          <w:tr2bl w:val="nil"/>
        </w:tcBorders>
        <w:shd w:val="clear" w:color="auto" w:fill="DEEAF6" w:themeFill="accent1" w:themeFillTint="33"/>
      </w:tcPr>
    </w:tblStylePr>
    <w:tblStylePr w:type="band2Horz">
      <w:tblPr/>
      <w:tcPr>
        <w:tcBorders>
          <w:top w:val="single" w:sz="4" w:space="0" w:color="5B9BD5" w:themeColor="accent1"/>
          <w:left w:val="nil"/>
          <w:bottom w:val="single" w:sz="4" w:space="0" w:color="5B9BD5" w:themeColor="accent1"/>
          <w:right w:val="nil"/>
          <w:insideH w:val="nil"/>
          <w:insideV w:val="nil"/>
          <w:tl2br w:val="nil"/>
          <w:tr2bl w:val="nil"/>
        </w:tcBorders>
      </w:tcPr>
    </w:tblStylePr>
  </w:style>
  <w:style w:type="character" w:customStyle="1" w:styleId="SubtleEmphasis1">
    <w:name w:val="Subtle Emphasis1"/>
    <w:basedOn w:val="DefaultParagraphFont"/>
    <w:uiPriority w:val="4"/>
    <w:qFormat/>
    <w:rPr>
      <w:b/>
      <w:i/>
      <w:iCs/>
      <w:color w:val="404040" w:themeColor="text1" w:themeTint="BF"/>
    </w:rPr>
  </w:style>
  <w:style w:type="paragraph" w:customStyle="1" w:styleId="Style1">
    <w:name w:val="Style1"/>
    <w:basedOn w:val="Heading1"/>
    <w:link w:val="Style1Char"/>
    <w:qFormat/>
    <w:pPr>
      <w:keepLines w:val="0"/>
      <w:spacing w:before="200" w:after="40" w:line="240" w:lineRule="auto"/>
      <w:jc w:val="center"/>
    </w:pPr>
    <w:rPr>
      <w:rFonts w:ascii="Book Antiqua" w:eastAsia="Times New Roman" w:hAnsi="Book Antiqua" w:cs="Arial"/>
      <w:b/>
      <w:bCs/>
      <w:kern w:val="32"/>
      <w:lang w:eastAsia="en-US"/>
    </w:rPr>
  </w:style>
  <w:style w:type="character" w:customStyle="1" w:styleId="Style1Char">
    <w:name w:val="Style1 Char"/>
    <w:basedOn w:val="Heading1Char"/>
    <w:link w:val="Style1"/>
    <w:rPr>
      <w:rFonts w:ascii="Book Antiqua" w:eastAsia="Times New Roman" w:hAnsi="Book Antiqua" w:cs="Arial"/>
      <w:b/>
      <w:bCs/>
      <w:color w:val="2E74B5" w:themeColor="accent1" w:themeShade="BF"/>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732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ursar.psu.edu/payplans.cfm" TargetMode="External"/><Relationship Id="rId18" Type="http://schemas.openxmlformats.org/officeDocument/2006/relationships/hyperlink" Target="https://www.flywire.com/how-it-work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flywire.com/pay/psu"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flywire.com/pay/ps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www.bursar.psu.ed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g305\AppData\Roaming\Microsoft\Templates\Checklist%20for%20selecting%20my%20ideal%20apart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AAEEA-94AE-4080-AAAF-F548BDAE42D3}">
  <ds:schemaRefs>
    <ds:schemaRef ds:uri="40262f94-9f35-4ac3-9a90-690165a166b7"/>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a4f35948-e619-41b3-aa29-22878b09cfd2"/>
    <ds:schemaRef ds:uri="http://www.w3.org/XML/1998/namespace"/>
  </ds:schemaRefs>
</ds:datastoreItem>
</file>

<file path=customXml/itemProps2.xml><?xml version="1.0" encoding="utf-8"?>
<ds:datastoreItem xmlns:ds="http://schemas.openxmlformats.org/officeDocument/2006/customXml" ds:itemID="{E64DBD49-DE3C-4209-967B-5D77689444D4}">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0B66ECB-FE6E-4DDF-976D-1FBEFA18A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CBE715-2864-4B0A-A1CD-4966D480E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Checklist for selecting my ideal apartment</Template>
  <TotalTime>1</TotalTime>
  <Pages>2</Pages>
  <Words>377</Words>
  <Characters>2150</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Pilar, Sandra</dc:creator>
  <cp:lastModifiedBy>Gonzalez De Del Pilar, Sandra Lilia</cp:lastModifiedBy>
  <cp:revision>2</cp:revision>
  <cp:lastPrinted>2018-09-28T12:53:00Z</cp:lastPrinted>
  <dcterms:created xsi:type="dcterms:W3CDTF">2019-07-17T14:37:00Z</dcterms:created>
  <dcterms:modified xsi:type="dcterms:W3CDTF">2019-07-17T14:37:00Z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1033-10.2.0.5845</vt:lpwstr>
  </property>
</Properties>
</file>